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11" w:rsidRDefault="00812A11" w:rsidP="00812A11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10300" cy="8546773"/>
            <wp:effectExtent l="19050" t="0" r="0" b="0"/>
            <wp:docPr id="3" name="Рисунок 1" descr="C:\Users\kompYOUter\Desktop\скан пол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esktop\скан положе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A11" w:rsidRDefault="00812A11" w:rsidP="004246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A11" w:rsidRDefault="00812A11" w:rsidP="0042463B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72" w:rsidRPr="00E9159F" w:rsidRDefault="00185572" w:rsidP="0042463B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действующим законодательством и регламентирует деятельность </w:t>
      </w:r>
      <w:r w:rsidR="00C07870" w:rsidRPr="00E9159F">
        <w:rPr>
          <w:rFonts w:ascii="Times New Roman" w:hAnsi="Times New Roman"/>
          <w:bCs/>
          <w:sz w:val="28"/>
          <w:szCs w:val="28"/>
        </w:rPr>
        <w:t>структурного подразделения  М</w:t>
      </w:r>
      <w:r w:rsidR="000F290F">
        <w:rPr>
          <w:rFonts w:ascii="Times New Roman" w:hAnsi="Times New Roman"/>
          <w:bCs/>
          <w:sz w:val="28"/>
          <w:szCs w:val="28"/>
        </w:rPr>
        <w:t xml:space="preserve">КДОУ  </w:t>
      </w:r>
      <w:r w:rsidR="00C07870" w:rsidRPr="00E9159F">
        <w:rPr>
          <w:rFonts w:ascii="Times New Roman" w:hAnsi="Times New Roman"/>
          <w:bCs/>
          <w:sz w:val="28"/>
          <w:szCs w:val="28"/>
        </w:rPr>
        <w:t xml:space="preserve">Детский сад </w:t>
      </w:r>
      <w:r w:rsidR="000F290F">
        <w:rPr>
          <w:rFonts w:ascii="Times New Roman" w:hAnsi="Times New Roman"/>
          <w:bCs/>
          <w:sz w:val="28"/>
          <w:szCs w:val="28"/>
        </w:rPr>
        <w:t>«Ручеек</w:t>
      </w:r>
      <w:r w:rsidR="00C07870" w:rsidRPr="00E9159F">
        <w:rPr>
          <w:rFonts w:ascii="Times New Roman" w:hAnsi="Times New Roman"/>
          <w:bCs/>
          <w:sz w:val="28"/>
          <w:szCs w:val="28"/>
        </w:rPr>
        <w:t>» - детский сад «</w:t>
      </w:r>
      <w:r w:rsidR="000F290F">
        <w:rPr>
          <w:rFonts w:ascii="Times New Roman" w:hAnsi="Times New Roman"/>
          <w:bCs/>
          <w:sz w:val="28"/>
          <w:szCs w:val="28"/>
        </w:rPr>
        <w:t>Ручеек</w:t>
      </w:r>
      <w:r w:rsidR="00C07870" w:rsidRPr="00E9159F">
        <w:rPr>
          <w:rFonts w:ascii="Times New Roman" w:hAnsi="Times New Roman"/>
          <w:bCs/>
          <w:sz w:val="28"/>
          <w:szCs w:val="28"/>
        </w:rPr>
        <w:t>»</w:t>
      </w:r>
      <w:r w:rsidR="00C07870" w:rsidRPr="00E9159F">
        <w:rPr>
          <w:rFonts w:ascii="Times New Roman" w:hAnsi="Times New Roman"/>
          <w:sz w:val="28"/>
          <w:szCs w:val="28"/>
        </w:rPr>
        <w:t xml:space="preserve"> </w:t>
      </w:r>
      <w:r w:rsidRPr="00E9159F">
        <w:rPr>
          <w:rFonts w:ascii="Times New Roman" w:hAnsi="Times New Roman"/>
          <w:sz w:val="28"/>
          <w:szCs w:val="28"/>
        </w:rPr>
        <w:t xml:space="preserve">(далее – </w:t>
      </w:r>
      <w:r w:rsidR="001C0334" w:rsidRPr="00E9159F">
        <w:rPr>
          <w:rFonts w:ascii="Times New Roman" w:hAnsi="Times New Roman"/>
          <w:sz w:val="28"/>
          <w:szCs w:val="28"/>
        </w:rPr>
        <w:t>Учреждение</w:t>
      </w:r>
      <w:r w:rsidRPr="00E9159F">
        <w:rPr>
          <w:rFonts w:ascii="Times New Roman" w:hAnsi="Times New Roman"/>
          <w:sz w:val="28"/>
          <w:szCs w:val="28"/>
        </w:rPr>
        <w:t xml:space="preserve">), который является структурным подразделением Муниципального </w:t>
      </w:r>
      <w:r w:rsidR="000F290F">
        <w:rPr>
          <w:rFonts w:ascii="Times New Roman" w:hAnsi="Times New Roman"/>
          <w:sz w:val="28"/>
          <w:szCs w:val="28"/>
        </w:rPr>
        <w:t>казенного</w:t>
      </w:r>
      <w:r w:rsidRPr="00E9159F">
        <w:rPr>
          <w:rFonts w:ascii="Times New Roman" w:hAnsi="Times New Roman"/>
          <w:sz w:val="28"/>
          <w:szCs w:val="28"/>
        </w:rPr>
        <w:t xml:space="preserve"> дошкольно</w:t>
      </w:r>
      <w:r w:rsidR="000F290F">
        <w:rPr>
          <w:rFonts w:ascii="Times New Roman" w:hAnsi="Times New Roman"/>
          <w:sz w:val="28"/>
          <w:szCs w:val="28"/>
        </w:rPr>
        <w:t xml:space="preserve">го образовательного учреждения </w:t>
      </w:r>
      <w:r w:rsidRPr="00E9159F">
        <w:rPr>
          <w:rFonts w:ascii="Times New Roman" w:hAnsi="Times New Roman"/>
          <w:sz w:val="28"/>
          <w:szCs w:val="28"/>
        </w:rPr>
        <w:t>Детский сад «</w:t>
      </w:r>
      <w:r w:rsidR="000F290F">
        <w:rPr>
          <w:rFonts w:ascii="Times New Roman" w:hAnsi="Times New Roman"/>
          <w:bCs/>
          <w:sz w:val="28"/>
          <w:szCs w:val="28"/>
        </w:rPr>
        <w:t>Ручеек</w:t>
      </w:r>
      <w:r w:rsidRPr="00E9159F">
        <w:rPr>
          <w:rFonts w:ascii="Times New Roman" w:hAnsi="Times New Roman"/>
          <w:sz w:val="28"/>
          <w:szCs w:val="28"/>
        </w:rPr>
        <w:t xml:space="preserve">» (далее – </w:t>
      </w:r>
      <w:r w:rsidR="000F290F" w:rsidRPr="00E9159F">
        <w:rPr>
          <w:rFonts w:ascii="Times New Roman" w:hAnsi="Times New Roman"/>
          <w:bCs/>
          <w:sz w:val="28"/>
          <w:szCs w:val="28"/>
        </w:rPr>
        <w:t>М</w:t>
      </w:r>
      <w:r w:rsidR="000F290F">
        <w:rPr>
          <w:rFonts w:ascii="Times New Roman" w:hAnsi="Times New Roman"/>
          <w:bCs/>
          <w:sz w:val="28"/>
          <w:szCs w:val="28"/>
        </w:rPr>
        <w:t xml:space="preserve">КДОУ  </w:t>
      </w:r>
      <w:r w:rsidR="000F290F" w:rsidRPr="00E9159F">
        <w:rPr>
          <w:rFonts w:ascii="Times New Roman" w:hAnsi="Times New Roman"/>
          <w:bCs/>
          <w:sz w:val="28"/>
          <w:szCs w:val="28"/>
        </w:rPr>
        <w:t xml:space="preserve">Детский сад </w:t>
      </w:r>
      <w:r w:rsidR="000F290F">
        <w:rPr>
          <w:rFonts w:ascii="Times New Roman" w:hAnsi="Times New Roman"/>
          <w:bCs/>
          <w:sz w:val="28"/>
          <w:szCs w:val="28"/>
        </w:rPr>
        <w:t>«Ручеек</w:t>
      </w:r>
      <w:r w:rsidR="000F290F" w:rsidRPr="00E9159F">
        <w:rPr>
          <w:rFonts w:ascii="Times New Roman" w:hAnsi="Times New Roman"/>
          <w:bCs/>
          <w:sz w:val="28"/>
          <w:szCs w:val="28"/>
        </w:rPr>
        <w:t>»</w:t>
      </w:r>
      <w:r w:rsidRPr="00E9159F">
        <w:rPr>
          <w:rFonts w:ascii="Times New Roman" w:hAnsi="Times New Roman"/>
          <w:sz w:val="28"/>
          <w:szCs w:val="28"/>
        </w:rPr>
        <w:t xml:space="preserve"> и расположен по </w:t>
      </w:r>
      <w:r w:rsidR="00C07870" w:rsidRPr="00E9159F">
        <w:rPr>
          <w:rFonts w:ascii="Times New Roman" w:hAnsi="Times New Roman"/>
          <w:sz w:val="28"/>
          <w:szCs w:val="28"/>
        </w:rPr>
        <w:t xml:space="preserve">фактическому </w:t>
      </w:r>
      <w:r w:rsidRPr="00E9159F">
        <w:rPr>
          <w:rFonts w:ascii="Times New Roman" w:hAnsi="Times New Roman"/>
          <w:sz w:val="28"/>
          <w:szCs w:val="28"/>
        </w:rPr>
        <w:t xml:space="preserve">адресу: </w:t>
      </w:r>
      <w:r w:rsidR="000F290F">
        <w:rPr>
          <w:rFonts w:ascii="Times New Roman" w:hAnsi="Times New Roman"/>
          <w:sz w:val="28"/>
          <w:szCs w:val="28"/>
        </w:rPr>
        <w:t>363405</w:t>
      </w:r>
      <w:r w:rsidRPr="00E9159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290F">
        <w:rPr>
          <w:rFonts w:ascii="Times New Roman" w:hAnsi="Times New Roman"/>
          <w:sz w:val="28"/>
          <w:szCs w:val="28"/>
        </w:rPr>
        <w:t>Дигорский</w:t>
      </w:r>
      <w:proofErr w:type="spellEnd"/>
      <w:r w:rsidR="000F290F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F290F">
        <w:rPr>
          <w:rFonts w:ascii="Times New Roman" w:hAnsi="Times New Roman"/>
          <w:sz w:val="28"/>
          <w:szCs w:val="28"/>
        </w:rPr>
        <w:t>с.Кора-Урсдон</w:t>
      </w:r>
      <w:proofErr w:type="spellEnd"/>
      <w:r w:rsidR="000F290F">
        <w:rPr>
          <w:rFonts w:ascii="Times New Roman" w:hAnsi="Times New Roman"/>
          <w:sz w:val="28"/>
          <w:szCs w:val="28"/>
        </w:rPr>
        <w:t>, ул.К.Маркса 30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1.2. </w:t>
      </w:r>
      <w:r w:rsidR="001C0334" w:rsidRPr="00E9159F">
        <w:rPr>
          <w:rFonts w:ascii="Times New Roman" w:hAnsi="Times New Roman"/>
          <w:sz w:val="28"/>
          <w:szCs w:val="28"/>
        </w:rPr>
        <w:t>Учреждение</w:t>
      </w:r>
      <w:r w:rsidRPr="00E9159F">
        <w:rPr>
          <w:rFonts w:ascii="Times New Roman" w:hAnsi="Times New Roman"/>
          <w:sz w:val="28"/>
          <w:szCs w:val="28"/>
        </w:rPr>
        <w:t xml:space="preserve"> осуществляет образовательную деятельность на основании лицензии в качестве основного вида деятельности в соответствии с целями, ра</w:t>
      </w:r>
      <w:r w:rsidR="001A32E5" w:rsidRPr="00E9159F">
        <w:rPr>
          <w:rFonts w:ascii="Times New Roman" w:hAnsi="Times New Roman"/>
          <w:sz w:val="28"/>
          <w:szCs w:val="28"/>
        </w:rPr>
        <w:t>ди достижения которых создан детский сад</w:t>
      </w:r>
      <w:r w:rsidRPr="00E9159F">
        <w:rPr>
          <w:rFonts w:ascii="Times New Roman" w:hAnsi="Times New Roman"/>
          <w:sz w:val="28"/>
          <w:szCs w:val="28"/>
        </w:rPr>
        <w:t>, в соответствии с Конституцией Российской Федерации,</w:t>
      </w:r>
      <w:r w:rsidR="00C07870" w:rsidRPr="00E9159F">
        <w:rPr>
          <w:rFonts w:ascii="Times New Roman" w:hAnsi="Times New Roman"/>
          <w:sz w:val="28"/>
          <w:szCs w:val="28"/>
        </w:rPr>
        <w:t xml:space="preserve">  в соответствии с Федеральным законом Российской Федерации от 29 декабря 2012 г. N 273-ФЗ «Об образовании в Российской Федерации»,</w:t>
      </w:r>
      <w:r w:rsidRPr="00E9159F">
        <w:rPr>
          <w:rFonts w:ascii="Times New Roman" w:hAnsi="Times New Roman"/>
          <w:sz w:val="28"/>
          <w:szCs w:val="28"/>
        </w:rPr>
        <w:t xml:space="preserve"> законами и иными нормативными правовыми актами Российской Федерации</w:t>
      </w:r>
      <w:r w:rsidR="000F290F">
        <w:rPr>
          <w:rFonts w:ascii="Times New Roman" w:hAnsi="Times New Roman"/>
          <w:sz w:val="28"/>
          <w:szCs w:val="28"/>
        </w:rPr>
        <w:t>.</w:t>
      </w:r>
    </w:p>
    <w:p w:rsidR="00185572" w:rsidRPr="00E9159F" w:rsidRDefault="00185572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1.3.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="008B4314" w:rsidRPr="00E9159F">
        <w:rPr>
          <w:rFonts w:ascii="Times New Roman" w:hAnsi="Times New Roman"/>
          <w:sz w:val="28"/>
          <w:szCs w:val="28"/>
        </w:rPr>
        <w:t>владеет, пользуется и распоряжается имуществом</w:t>
      </w:r>
      <w:r w:rsidR="00CB0034" w:rsidRPr="00E9159F">
        <w:rPr>
          <w:rFonts w:ascii="Times New Roman" w:hAnsi="Times New Roman"/>
          <w:sz w:val="28"/>
          <w:szCs w:val="28"/>
        </w:rPr>
        <w:t xml:space="preserve">, закрепленным за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Учреждением </w:t>
      </w:r>
      <w:r w:rsidR="00CB0034" w:rsidRPr="00E9159F">
        <w:rPr>
          <w:rFonts w:ascii="Times New Roman" w:hAnsi="Times New Roman"/>
          <w:sz w:val="28"/>
          <w:szCs w:val="28"/>
        </w:rPr>
        <w:t>Учредителем, в соответс</w:t>
      </w:r>
      <w:r w:rsidR="003D2F2C" w:rsidRPr="00E9159F">
        <w:rPr>
          <w:rFonts w:ascii="Times New Roman" w:hAnsi="Times New Roman"/>
          <w:sz w:val="28"/>
          <w:szCs w:val="28"/>
        </w:rPr>
        <w:t>т</w:t>
      </w:r>
      <w:r w:rsidR="00CB0034" w:rsidRPr="00E9159F">
        <w:rPr>
          <w:rFonts w:ascii="Times New Roman" w:hAnsi="Times New Roman"/>
          <w:sz w:val="28"/>
          <w:szCs w:val="28"/>
        </w:rPr>
        <w:t xml:space="preserve">вии с его назначением, в пределах, предусмотренных действующим законодательством Российской Федерации, нормативными актами органов местного </w:t>
      </w:r>
      <w:r w:rsidR="003D2F2C" w:rsidRPr="00E9159F">
        <w:rPr>
          <w:rFonts w:ascii="Times New Roman" w:hAnsi="Times New Roman"/>
          <w:sz w:val="28"/>
          <w:szCs w:val="28"/>
        </w:rPr>
        <w:t>самоуправления</w:t>
      </w:r>
      <w:r w:rsidR="00D57014" w:rsidRPr="00E915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290F">
        <w:rPr>
          <w:rFonts w:ascii="Times New Roman" w:hAnsi="Times New Roman"/>
          <w:sz w:val="28"/>
          <w:szCs w:val="28"/>
        </w:rPr>
        <w:t>Дигорского</w:t>
      </w:r>
      <w:proofErr w:type="spellEnd"/>
      <w:r w:rsidR="000F290F">
        <w:rPr>
          <w:rFonts w:ascii="Times New Roman" w:hAnsi="Times New Roman"/>
          <w:sz w:val="28"/>
          <w:szCs w:val="28"/>
        </w:rPr>
        <w:t xml:space="preserve"> района</w:t>
      </w:r>
      <w:r w:rsidR="00D57014" w:rsidRPr="00E9159F">
        <w:rPr>
          <w:rFonts w:ascii="Times New Roman" w:hAnsi="Times New Roman"/>
          <w:sz w:val="28"/>
          <w:szCs w:val="28"/>
        </w:rPr>
        <w:t xml:space="preserve"> и Уставом М</w:t>
      </w:r>
      <w:r w:rsidR="000F290F">
        <w:rPr>
          <w:rFonts w:ascii="Times New Roman" w:hAnsi="Times New Roman"/>
          <w:sz w:val="28"/>
          <w:szCs w:val="28"/>
        </w:rPr>
        <w:t>К</w:t>
      </w:r>
      <w:r w:rsidR="00D57014" w:rsidRPr="00E9159F">
        <w:rPr>
          <w:rFonts w:ascii="Times New Roman" w:hAnsi="Times New Roman"/>
          <w:sz w:val="28"/>
          <w:szCs w:val="28"/>
        </w:rPr>
        <w:t xml:space="preserve">ДОУ </w:t>
      </w:r>
      <w:r w:rsidR="00C07870" w:rsidRPr="00E9159F">
        <w:rPr>
          <w:rFonts w:ascii="Times New Roman" w:hAnsi="Times New Roman"/>
          <w:sz w:val="28"/>
          <w:szCs w:val="28"/>
        </w:rPr>
        <w:t xml:space="preserve">Детский сад </w:t>
      </w:r>
      <w:r w:rsidR="00D57014" w:rsidRPr="00E9159F">
        <w:rPr>
          <w:rFonts w:ascii="Times New Roman" w:hAnsi="Times New Roman"/>
          <w:sz w:val="28"/>
          <w:szCs w:val="28"/>
        </w:rPr>
        <w:t>«</w:t>
      </w:r>
      <w:r w:rsidR="000F290F">
        <w:rPr>
          <w:rFonts w:ascii="Times New Roman" w:hAnsi="Times New Roman"/>
          <w:sz w:val="28"/>
          <w:szCs w:val="28"/>
        </w:rPr>
        <w:t>Ручеек</w:t>
      </w:r>
      <w:r w:rsidR="00D57014" w:rsidRPr="00E9159F">
        <w:rPr>
          <w:rFonts w:ascii="Times New Roman" w:hAnsi="Times New Roman"/>
          <w:sz w:val="28"/>
          <w:szCs w:val="28"/>
        </w:rPr>
        <w:t>».</w:t>
      </w:r>
    </w:p>
    <w:p w:rsidR="00D57014" w:rsidRPr="00E9159F" w:rsidRDefault="00D57014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 xml:space="preserve">1.4. Непосредственное руководство деятельностью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Pr="00E9159F">
        <w:rPr>
          <w:rFonts w:ascii="Times New Roman" w:hAnsi="Times New Roman"/>
          <w:sz w:val="28"/>
          <w:szCs w:val="28"/>
        </w:rPr>
        <w:t xml:space="preserve">осуществляет заведующий </w:t>
      </w:r>
      <w:r w:rsidR="001C0334" w:rsidRPr="00E9159F">
        <w:rPr>
          <w:rFonts w:ascii="Times New Roman" w:hAnsi="Times New Roman"/>
          <w:sz w:val="28"/>
          <w:szCs w:val="28"/>
        </w:rPr>
        <w:t>Учреждени</w:t>
      </w:r>
      <w:r w:rsidR="000F290F">
        <w:rPr>
          <w:rFonts w:ascii="Times New Roman" w:hAnsi="Times New Roman"/>
          <w:sz w:val="28"/>
          <w:szCs w:val="28"/>
        </w:rPr>
        <w:t>я</w:t>
      </w:r>
      <w:r w:rsidRPr="00E9159F">
        <w:rPr>
          <w:rFonts w:ascii="Times New Roman" w:hAnsi="Times New Roman"/>
          <w:sz w:val="28"/>
          <w:szCs w:val="28"/>
        </w:rPr>
        <w:t>, который назначается на должность приказом Учредителя.</w:t>
      </w:r>
    </w:p>
    <w:p w:rsidR="00B479B8" w:rsidRPr="00E9159F" w:rsidRDefault="00D57014" w:rsidP="00A07AC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1.5. </w:t>
      </w:r>
      <w:r w:rsidR="00B479B8" w:rsidRPr="00E9159F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B479B8" w:rsidRPr="00E9159F">
        <w:rPr>
          <w:rFonts w:ascii="Times New Roman" w:eastAsia="Arial" w:hAnsi="Times New Roman" w:cs="Times New Roman"/>
          <w:sz w:val="28"/>
          <w:szCs w:val="28"/>
        </w:rPr>
        <w:t xml:space="preserve">целью деятельности </w:t>
      </w:r>
      <w:r w:rsidR="001C0334" w:rsidRPr="00E9159F">
        <w:rPr>
          <w:rFonts w:ascii="Times New Roman" w:hAnsi="Times New Roman" w:cs="Times New Roman"/>
          <w:sz w:val="28"/>
          <w:szCs w:val="28"/>
        </w:rPr>
        <w:t>Учреждени</w:t>
      </w:r>
      <w:r w:rsidR="000F290F">
        <w:rPr>
          <w:rFonts w:ascii="Times New Roman" w:hAnsi="Times New Roman" w:cs="Times New Roman"/>
          <w:sz w:val="28"/>
          <w:szCs w:val="28"/>
        </w:rPr>
        <w:t>я</w:t>
      </w:r>
      <w:r w:rsidR="001C0334" w:rsidRPr="00E9159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479B8" w:rsidRPr="00E9159F">
        <w:rPr>
          <w:rFonts w:ascii="Times New Roman" w:eastAsia="Arial" w:hAnsi="Times New Roman" w:cs="Times New Roman"/>
          <w:sz w:val="28"/>
          <w:szCs w:val="28"/>
        </w:rPr>
        <w:t xml:space="preserve">является </w:t>
      </w:r>
      <w:r w:rsidR="001C0334" w:rsidRPr="00E9159F">
        <w:rPr>
          <w:rFonts w:ascii="Times New Roman" w:hAnsi="Times New Roman" w:cs="Times New Roman"/>
          <w:sz w:val="28"/>
          <w:szCs w:val="28"/>
        </w:rPr>
        <w:t>осуществление</w:t>
      </w:r>
      <w:r w:rsidR="00B479B8" w:rsidRPr="00E9159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образовательным программам дошкольного образования, присмотру и уходу за детьми.</w:t>
      </w:r>
    </w:p>
    <w:p w:rsidR="00B479B8" w:rsidRPr="00E9159F" w:rsidRDefault="00B479B8" w:rsidP="00A07AC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>1.6. Образовательные программы дошкольного образования самостоятельно разрабатываются и утверждаются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185572" w:rsidRPr="00E9159F" w:rsidRDefault="00B479B8" w:rsidP="00A07AC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159F">
        <w:rPr>
          <w:rFonts w:ascii="Times New Roman" w:hAnsi="Times New Roman"/>
          <w:sz w:val="28"/>
          <w:szCs w:val="28"/>
        </w:rPr>
        <w:t>1.7</w:t>
      </w:r>
      <w:r w:rsidR="00185572" w:rsidRPr="00E9159F">
        <w:rPr>
          <w:rFonts w:ascii="Times New Roman" w:hAnsi="Times New Roman"/>
          <w:sz w:val="28"/>
          <w:szCs w:val="28"/>
        </w:rPr>
        <w:t xml:space="preserve">.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Учреждение </w:t>
      </w:r>
      <w:r w:rsidR="00185572" w:rsidRPr="00E9159F">
        <w:rPr>
          <w:rFonts w:ascii="Times New Roman" w:hAnsi="Times New Roman"/>
          <w:sz w:val="28"/>
          <w:szCs w:val="28"/>
        </w:rPr>
        <w:t xml:space="preserve"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образовательных программ в соответствии с учебным планом, качество образования, а также за жизнь и здоровье воспитанников, работников </w:t>
      </w:r>
      <w:r w:rsidR="001C0334" w:rsidRPr="00E9159F">
        <w:rPr>
          <w:rFonts w:ascii="Times New Roman" w:hAnsi="Times New Roman"/>
          <w:sz w:val="28"/>
          <w:szCs w:val="28"/>
        </w:rPr>
        <w:t xml:space="preserve">Учреждения </w:t>
      </w:r>
      <w:r w:rsidR="00185572" w:rsidRPr="00E9159F">
        <w:rPr>
          <w:rFonts w:ascii="Times New Roman" w:hAnsi="Times New Roman"/>
          <w:sz w:val="28"/>
          <w:szCs w:val="28"/>
        </w:rPr>
        <w:t xml:space="preserve">в период пребывания в </w:t>
      </w:r>
      <w:r w:rsidR="001C0334" w:rsidRPr="00E9159F">
        <w:rPr>
          <w:rFonts w:ascii="Times New Roman" w:hAnsi="Times New Roman"/>
          <w:sz w:val="28"/>
          <w:szCs w:val="28"/>
        </w:rPr>
        <w:t>Учреждении</w:t>
      </w:r>
      <w:r w:rsidR="00185572" w:rsidRPr="00E9159F">
        <w:rPr>
          <w:rFonts w:ascii="Times New Roman" w:hAnsi="Times New Roman"/>
          <w:sz w:val="28"/>
          <w:szCs w:val="28"/>
        </w:rPr>
        <w:t>.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C0334" w:rsidRPr="00E9159F">
        <w:rPr>
          <w:rFonts w:ascii="Times New Roman" w:hAnsi="Times New Roman" w:cs="Times New Roman"/>
          <w:sz w:val="28"/>
          <w:szCs w:val="28"/>
        </w:rPr>
        <w:t>Учреждение</w:t>
      </w:r>
      <w:r w:rsidR="001C0334" w:rsidRPr="00E91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1C0334" w:rsidRPr="00E915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159F">
        <w:rPr>
          <w:rFonts w:ascii="Times New Roman" w:eastAsia="Times New Roman" w:hAnsi="Times New Roman" w:cs="Times New Roman"/>
          <w:sz w:val="28"/>
          <w:szCs w:val="28"/>
        </w:rPr>
        <w:t xml:space="preserve"> обеспечить присмотр и уход за воспитанниками, а также их обучение в соответствии с реализуемой образовательной программой.</w:t>
      </w:r>
    </w:p>
    <w:p w:rsidR="00185572" w:rsidRPr="00E9159F" w:rsidRDefault="00B479B8" w:rsidP="00A07AC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>1.8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. За нарушение или незаконное ограничение права на образование и предусмотренных </w:t>
      </w:r>
      <w:hyperlink r:id="rId9" w:history="1">
        <w:r w:rsidR="00185572" w:rsidRPr="00E915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="00185572" w:rsidRPr="00E9159F"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воспитанников и (или) их родителей (законных представителей), нарушение требований к организации и осуществлению образовательной деятельности должностные лица </w:t>
      </w:r>
      <w:r w:rsidR="00816CBD" w:rsidRPr="00E9159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несут административную ответственность в </w:t>
      </w:r>
      <w:r w:rsidR="00185572" w:rsidRPr="00E9159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0" w:history="1">
        <w:r w:rsidR="00185572" w:rsidRPr="00E9159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185572" w:rsidRPr="00E9159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4B573B" w:rsidRPr="00E9159F" w:rsidRDefault="004B573B" w:rsidP="00A07AC6">
      <w:pPr>
        <w:shd w:val="clear" w:color="auto" w:fill="FFFFFF"/>
        <w:tabs>
          <w:tab w:val="left" w:pos="83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15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7583" w:rsidRPr="00E9159F" w:rsidRDefault="00667583" w:rsidP="00A07AC6">
      <w:pPr>
        <w:tabs>
          <w:tab w:val="left" w:pos="709"/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72" w:rsidRPr="00E9159F" w:rsidRDefault="00185572" w:rsidP="00CE66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2C" w:rsidRPr="00E9159F" w:rsidRDefault="00F36E2C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E2C" w:rsidRPr="00E9159F" w:rsidRDefault="00F36E2C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572" w:rsidRPr="00E9159F" w:rsidRDefault="00F35AAB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85572" w:rsidRPr="00E9159F">
        <w:rPr>
          <w:rFonts w:ascii="Times New Roman" w:eastAsia="Times New Roman" w:hAnsi="Times New Roman" w:cs="Times New Roman"/>
          <w:b/>
          <w:sz w:val="28"/>
          <w:szCs w:val="28"/>
        </w:rPr>
        <w:t xml:space="preserve">. Управление </w:t>
      </w:r>
      <w:r w:rsidR="00275B57" w:rsidRPr="00E9159F">
        <w:rPr>
          <w:rFonts w:ascii="Times New Roman" w:eastAsia="Times New Roman" w:hAnsi="Times New Roman" w:cs="Times New Roman"/>
          <w:b/>
          <w:sz w:val="28"/>
          <w:szCs w:val="28"/>
        </w:rPr>
        <w:t>детским садом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4D6" w:rsidRPr="00E9159F" w:rsidRDefault="00F35AAB" w:rsidP="00FE44D6">
      <w:pPr>
        <w:pStyle w:val="a5"/>
        <w:shd w:val="clear" w:color="auto" w:fill="FFFFFF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275B57" w:rsidRPr="00E9159F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E44D6"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Управление структурным подразделением детский сад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Ручеек</w:t>
      </w:r>
      <w:r w:rsidR="00FE44D6"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осуществляется в соответствии с законодательством Российской Федерации и строится на принципах единоначалия и самоуправления, обеспечивающих государственно-общественный характер управления, в соответствии с Уставом 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КДОУ </w:t>
      </w:r>
      <w:r w:rsidR="00FE44D6"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Детский сад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Ручеек</w:t>
      </w:r>
      <w:r w:rsidR="00FE44D6"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».</w:t>
      </w:r>
    </w:p>
    <w:p w:rsidR="00FE44D6" w:rsidRPr="00E9159F" w:rsidRDefault="00FE44D6" w:rsidP="00FE44D6">
      <w:pPr>
        <w:pStyle w:val="a5"/>
        <w:shd w:val="clear" w:color="auto" w:fill="FFFFFF"/>
        <w:ind w:left="142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="00F35AA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.2. Непосредственным руководителем структурного подразделения является Заведующий Учреждения. Текущее руководство осуществляет заместитель заведующего по воспитательно-методической работе в пределах прав, определённым трудовым договором с ним, должностной инструкцией, настоящим Положением.</w:t>
      </w:r>
    </w:p>
    <w:p w:rsidR="00FE44D6" w:rsidRPr="00E9159F" w:rsidRDefault="00FE44D6" w:rsidP="00FE44D6">
      <w:pPr>
        <w:pStyle w:val="a5"/>
        <w:shd w:val="clear" w:color="auto" w:fill="FFFFFF"/>
        <w:ind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 w:rsidR="00F35AAB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.3. Заместитель заведующего по воспитательно-методической работе имеет полномочия: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 взаимодействию с Управлением образования,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приём заявлений родителей,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осуществление приёма и комплектование группы воспитанников в соответствии с их возрастом, медицинского заключения, индивидуальными особенностями,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ведение личных дел детей,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разработка локальных актов, касающихся структурного подразделения,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подготовка проектов приказов по основной деятельности структурного подразделения,</w:t>
      </w:r>
    </w:p>
    <w:p w:rsidR="00FE44D6" w:rsidRPr="00E9159F" w:rsidRDefault="00FE44D6" w:rsidP="00FE44D6">
      <w:pPr>
        <w:pStyle w:val="a5"/>
        <w:shd w:val="clear" w:color="auto" w:fill="FFFFFF"/>
        <w:ind w:left="567" w:right="28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выдвижение кандидатуры для приёма на работу, расстановки кадров.</w:t>
      </w:r>
    </w:p>
    <w:p w:rsidR="00FE44D6" w:rsidRPr="00E9159F" w:rsidRDefault="00FE44D6" w:rsidP="00E9159F">
      <w:pPr>
        <w:tabs>
          <w:tab w:val="left" w:pos="142"/>
        </w:tabs>
        <w:spacing w:before="2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35A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9159F">
        <w:rPr>
          <w:rFonts w:ascii="Times New Roman" w:hAnsi="Times New Roman" w:cs="Times New Roman"/>
          <w:color w:val="000000"/>
          <w:sz w:val="28"/>
          <w:szCs w:val="28"/>
        </w:rPr>
        <w:t xml:space="preserve">.4 Заместитель заведующего по </w:t>
      </w:r>
      <w:proofErr w:type="spellStart"/>
      <w:r w:rsidRPr="00E9159F">
        <w:rPr>
          <w:rFonts w:ascii="Times New Roman" w:hAnsi="Times New Roman" w:cs="Times New Roman"/>
          <w:color w:val="000000"/>
          <w:sz w:val="28"/>
          <w:szCs w:val="28"/>
        </w:rPr>
        <w:t>админитративно-хозяйственной</w:t>
      </w:r>
      <w:proofErr w:type="spellEnd"/>
      <w:r w:rsidRPr="00E9159F">
        <w:rPr>
          <w:rFonts w:ascii="Times New Roman" w:hAnsi="Times New Roman" w:cs="Times New Roman"/>
          <w:color w:val="000000"/>
          <w:sz w:val="28"/>
          <w:szCs w:val="28"/>
        </w:rPr>
        <w:t xml:space="preserve"> работе осуществляет контроль за имуществом структурного подразделения детский сад «</w:t>
      </w:r>
      <w:r w:rsidR="00F35AAB">
        <w:rPr>
          <w:rFonts w:ascii="Times New Roman" w:hAnsi="Times New Roman" w:cs="Times New Roman"/>
          <w:color w:val="000000"/>
          <w:sz w:val="28"/>
          <w:szCs w:val="28"/>
        </w:rPr>
        <w:t>Ручеек</w:t>
      </w:r>
      <w:r w:rsidRPr="00E9159F">
        <w:rPr>
          <w:rFonts w:ascii="Times New Roman" w:hAnsi="Times New Roman" w:cs="Times New Roman"/>
          <w:color w:val="000000"/>
          <w:sz w:val="28"/>
          <w:szCs w:val="28"/>
        </w:rPr>
        <w:t>» в пределах прав, предоставленных им трудовым договором, обеспечивает безопасные условия охраны труда воспитанников и сотрудников.</w:t>
      </w:r>
    </w:p>
    <w:p w:rsidR="00185572" w:rsidRPr="00E9159F" w:rsidRDefault="00611D27" w:rsidP="00A07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85572" w:rsidRPr="00E9159F">
        <w:rPr>
          <w:rFonts w:ascii="Times New Roman" w:eastAsia="Times New Roman" w:hAnsi="Times New Roman" w:cs="Times New Roman"/>
          <w:b/>
          <w:sz w:val="28"/>
          <w:szCs w:val="28"/>
        </w:rPr>
        <w:t>.Заключительные положения</w:t>
      </w:r>
    </w:p>
    <w:p w:rsidR="00185572" w:rsidRPr="00E9159F" w:rsidRDefault="00185572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5572" w:rsidRPr="00E9159F" w:rsidRDefault="004B573B" w:rsidP="00A07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59F">
        <w:rPr>
          <w:rFonts w:ascii="Times New Roman" w:hAnsi="Times New Roman" w:cs="Times New Roman"/>
          <w:sz w:val="28"/>
          <w:szCs w:val="28"/>
        </w:rPr>
        <w:t xml:space="preserve">       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Настоящее положение и изменения к нему утверждаются </w:t>
      </w:r>
      <w:r w:rsidR="00812A11">
        <w:rPr>
          <w:rFonts w:ascii="Times New Roman" w:hAnsi="Times New Roman" w:cs="Times New Roman"/>
          <w:sz w:val="28"/>
          <w:szCs w:val="28"/>
        </w:rPr>
        <w:t>п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C0334" w:rsidRPr="00E9159F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 М</w:t>
      </w:r>
      <w:r w:rsidR="00F35AAB">
        <w:rPr>
          <w:rFonts w:ascii="Times New Roman" w:hAnsi="Times New Roman" w:cs="Times New Roman"/>
          <w:sz w:val="28"/>
          <w:szCs w:val="28"/>
        </w:rPr>
        <w:t>К</w:t>
      </w:r>
      <w:r w:rsidR="00185572" w:rsidRPr="00E9159F">
        <w:rPr>
          <w:rFonts w:ascii="Times New Roman" w:hAnsi="Times New Roman" w:cs="Times New Roman"/>
          <w:sz w:val="28"/>
          <w:szCs w:val="28"/>
        </w:rPr>
        <w:t xml:space="preserve">ДОУ </w:t>
      </w:r>
      <w:r w:rsidR="001C0334" w:rsidRPr="00E9159F">
        <w:rPr>
          <w:rFonts w:ascii="Times New Roman" w:hAnsi="Times New Roman" w:cs="Times New Roman"/>
          <w:sz w:val="28"/>
          <w:szCs w:val="28"/>
        </w:rPr>
        <w:t>Детский сад «</w:t>
      </w:r>
      <w:r w:rsidR="00F35AAB">
        <w:rPr>
          <w:rFonts w:ascii="Times New Roman" w:hAnsi="Times New Roman" w:cs="Times New Roman"/>
          <w:sz w:val="28"/>
          <w:szCs w:val="28"/>
        </w:rPr>
        <w:t>Ручеек</w:t>
      </w:r>
      <w:r w:rsidR="00812A11">
        <w:rPr>
          <w:rFonts w:ascii="Times New Roman" w:hAnsi="Times New Roman" w:cs="Times New Roman"/>
          <w:sz w:val="28"/>
          <w:szCs w:val="28"/>
        </w:rPr>
        <w:t>».         Приказ №33 от 20.11</w:t>
      </w:r>
      <w:r w:rsidR="00185572" w:rsidRPr="00E9159F">
        <w:rPr>
          <w:rFonts w:ascii="Times New Roman" w:hAnsi="Times New Roman" w:cs="Times New Roman"/>
          <w:sz w:val="28"/>
          <w:szCs w:val="28"/>
        </w:rPr>
        <w:t>.</w:t>
      </w:r>
      <w:r w:rsidR="00812A11">
        <w:rPr>
          <w:rFonts w:ascii="Times New Roman" w:hAnsi="Times New Roman" w:cs="Times New Roman"/>
          <w:sz w:val="28"/>
          <w:szCs w:val="28"/>
        </w:rPr>
        <w:t>2020г.</w:t>
      </w:r>
    </w:p>
    <w:p w:rsidR="004655DB" w:rsidRDefault="004655DB"/>
    <w:p w:rsidR="004655DB" w:rsidRDefault="004655DB"/>
    <w:p w:rsidR="008B2294" w:rsidRDefault="008B2294"/>
    <w:sectPr w:rsidR="008B2294" w:rsidSect="00B146B5">
      <w:footerReference w:type="default" r:id="rId11"/>
      <w:footerReference w:type="first" r:id="rId12"/>
      <w:pgSz w:w="11906" w:h="16838"/>
      <w:pgMar w:top="851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2F" w:rsidRDefault="00381B2F" w:rsidP="005D3FF6">
      <w:pPr>
        <w:spacing w:after="0" w:line="240" w:lineRule="auto"/>
      </w:pPr>
      <w:r>
        <w:separator/>
      </w:r>
    </w:p>
  </w:endnote>
  <w:endnote w:type="continuationSeparator" w:id="0">
    <w:p w:rsidR="00381B2F" w:rsidRDefault="00381B2F" w:rsidP="005D3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643178"/>
      <w:docPartObj>
        <w:docPartGallery w:val="Page Numbers (Bottom of Page)"/>
        <w:docPartUnique/>
      </w:docPartObj>
    </w:sdtPr>
    <w:sdtContent>
      <w:p w:rsidR="005D3FF6" w:rsidRDefault="00670B1A">
        <w:pPr>
          <w:pStyle w:val="ab"/>
          <w:jc w:val="right"/>
        </w:pPr>
        <w:r>
          <w:fldChar w:fldCharType="begin"/>
        </w:r>
        <w:r w:rsidR="005D3FF6">
          <w:instrText>PAGE   \* MERGEFORMAT</w:instrText>
        </w:r>
        <w:r>
          <w:fldChar w:fldCharType="separate"/>
        </w:r>
        <w:r w:rsidR="00812A11">
          <w:rPr>
            <w:noProof/>
          </w:rPr>
          <w:t>2</w:t>
        </w:r>
        <w:r>
          <w:fldChar w:fldCharType="end"/>
        </w:r>
      </w:p>
    </w:sdtContent>
  </w:sdt>
  <w:p w:rsidR="005D3FF6" w:rsidRDefault="005D3F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6B5" w:rsidRDefault="00B146B5">
    <w:pPr>
      <w:pStyle w:val="ab"/>
      <w:jc w:val="center"/>
    </w:pPr>
  </w:p>
  <w:p w:rsidR="00B146B5" w:rsidRDefault="00B146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2F" w:rsidRDefault="00381B2F" w:rsidP="005D3FF6">
      <w:pPr>
        <w:spacing w:after="0" w:line="240" w:lineRule="auto"/>
      </w:pPr>
      <w:r>
        <w:separator/>
      </w:r>
    </w:p>
  </w:footnote>
  <w:footnote w:type="continuationSeparator" w:id="0">
    <w:p w:rsidR="00381B2F" w:rsidRDefault="00381B2F" w:rsidP="005D3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10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10" w:hanging="180"/>
      </w:pPr>
    </w:lvl>
  </w:abstractNum>
  <w:abstractNum w:abstractNumId="2">
    <w:nsid w:val="00000012"/>
    <w:multiLevelType w:val="multilevel"/>
    <w:tmpl w:val="00000012"/>
    <w:name w:val="WW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7"/>
    <w:multiLevelType w:val="multilevel"/>
    <w:tmpl w:val="00000017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4">
    <w:nsid w:val="00000018"/>
    <w:multiLevelType w:val="multilevel"/>
    <w:tmpl w:val="00000018"/>
    <w:name w:val="WWNum24"/>
    <w:lvl w:ilvl="0">
      <w:start w:val="11"/>
      <w:numFmt w:val="decimal"/>
      <w:lvlText w:val="%1)"/>
      <w:lvlJc w:val="left"/>
      <w:pPr>
        <w:tabs>
          <w:tab w:val="num" w:pos="1080"/>
        </w:tabs>
        <w:ind w:left="1080" w:hanging="390"/>
      </w:p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>
      <w:start w:val="1"/>
      <w:numFmt w:val="lowerRoman"/>
      <w:lvlText w:val="%2.%3."/>
      <w:lvlJc w:val="left"/>
      <w:pPr>
        <w:tabs>
          <w:tab w:val="num" w:pos="2490"/>
        </w:tabs>
        <w:ind w:left="2490" w:hanging="180"/>
      </w:pPr>
    </w:lvl>
    <w:lvl w:ilvl="3">
      <w:start w:val="1"/>
      <w:numFmt w:val="decimal"/>
      <w:lvlText w:val="%2.%3.%4."/>
      <w:lvlJc w:val="left"/>
      <w:pPr>
        <w:tabs>
          <w:tab w:val="num" w:pos="3210"/>
        </w:tabs>
        <w:ind w:left="3210" w:hanging="360"/>
      </w:pPr>
    </w:lvl>
    <w:lvl w:ilvl="4">
      <w:start w:val="1"/>
      <w:numFmt w:val="lowerLetter"/>
      <w:lvlText w:val="%2.%3.%4.%5."/>
      <w:lvlJc w:val="left"/>
      <w:pPr>
        <w:tabs>
          <w:tab w:val="num" w:pos="3930"/>
        </w:tabs>
        <w:ind w:left="3930" w:hanging="360"/>
      </w:pPr>
    </w:lvl>
    <w:lvl w:ilvl="5">
      <w:start w:val="1"/>
      <w:numFmt w:val="lowerRoman"/>
      <w:lvlText w:val="%2.%3.%4.%5.%6."/>
      <w:lvlJc w:val="left"/>
      <w:pPr>
        <w:tabs>
          <w:tab w:val="num" w:pos="4650"/>
        </w:tabs>
        <w:ind w:left="4650" w:hanging="180"/>
      </w:pPr>
    </w:lvl>
    <w:lvl w:ilvl="6">
      <w:start w:val="1"/>
      <w:numFmt w:val="decimal"/>
      <w:lvlText w:val="%2.%3.%4.%5.%6.%7."/>
      <w:lvlJc w:val="left"/>
      <w:pPr>
        <w:tabs>
          <w:tab w:val="num" w:pos="5370"/>
        </w:tabs>
        <w:ind w:left="537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90"/>
        </w:tabs>
        <w:ind w:left="609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10"/>
        </w:tabs>
        <w:ind w:left="6810" w:hanging="180"/>
      </w:pPr>
    </w:lvl>
  </w:abstractNum>
  <w:abstractNum w:abstractNumId="5">
    <w:nsid w:val="0CB70C73"/>
    <w:multiLevelType w:val="hybridMultilevel"/>
    <w:tmpl w:val="70BEB0A2"/>
    <w:lvl w:ilvl="0" w:tplc="31AAB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91DD7"/>
    <w:multiLevelType w:val="hybridMultilevel"/>
    <w:tmpl w:val="84B6C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E1E1F"/>
    <w:multiLevelType w:val="hybridMultilevel"/>
    <w:tmpl w:val="F1F6F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85572"/>
    <w:rsid w:val="00034458"/>
    <w:rsid w:val="0009121A"/>
    <w:rsid w:val="000E6735"/>
    <w:rsid w:val="000F290F"/>
    <w:rsid w:val="00105893"/>
    <w:rsid w:val="00116AD9"/>
    <w:rsid w:val="00161C61"/>
    <w:rsid w:val="00162145"/>
    <w:rsid w:val="00185572"/>
    <w:rsid w:val="001878AA"/>
    <w:rsid w:val="00193E05"/>
    <w:rsid w:val="001A1075"/>
    <w:rsid w:val="001A32E5"/>
    <w:rsid w:val="001C0334"/>
    <w:rsid w:val="001C06A7"/>
    <w:rsid w:val="001F3DD1"/>
    <w:rsid w:val="00222409"/>
    <w:rsid w:val="0025535B"/>
    <w:rsid w:val="00275B57"/>
    <w:rsid w:val="00284C23"/>
    <w:rsid w:val="00290E0D"/>
    <w:rsid w:val="002C2C5F"/>
    <w:rsid w:val="002F46ED"/>
    <w:rsid w:val="00350AE4"/>
    <w:rsid w:val="00353C67"/>
    <w:rsid w:val="00354B8F"/>
    <w:rsid w:val="00381B2F"/>
    <w:rsid w:val="00397DB3"/>
    <w:rsid w:val="003A5BA8"/>
    <w:rsid w:val="003D2F2C"/>
    <w:rsid w:val="003E3011"/>
    <w:rsid w:val="00413999"/>
    <w:rsid w:val="0042463B"/>
    <w:rsid w:val="00435921"/>
    <w:rsid w:val="004655DB"/>
    <w:rsid w:val="00485C1A"/>
    <w:rsid w:val="00485DC2"/>
    <w:rsid w:val="004B573B"/>
    <w:rsid w:val="004C241F"/>
    <w:rsid w:val="004C3714"/>
    <w:rsid w:val="004D3C5E"/>
    <w:rsid w:val="004F621E"/>
    <w:rsid w:val="00506834"/>
    <w:rsid w:val="00522BA7"/>
    <w:rsid w:val="00524672"/>
    <w:rsid w:val="00564134"/>
    <w:rsid w:val="005644ED"/>
    <w:rsid w:val="005B6291"/>
    <w:rsid w:val="005D3FF6"/>
    <w:rsid w:val="00611D27"/>
    <w:rsid w:val="006162CE"/>
    <w:rsid w:val="00667583"/>
    <w:rsid w:val="00670B1A"/>
    <w:rsid w:val="00693582"/>
    <w:rsid w:val="006D7028"/>
    <w:rsid w:val="006E0B1F"/>
    <w:rsid w:val="00725A8D"/>
    <w:rsid w:val="00736525"/>
    <w:rsid w:val="0074249D"/>
    <w:rsid w:val="00750FE4"/>
    <w:rsid w:val="007558F7"/>
    <w:rsid w:val="00786497"/>
    <w:rsid w:val="007A0301"/>
    <w:rsid w:val="007D6243"/>
    <w:rsid w:val="007E2EAA"/>
    <w:rsid w:val="007E4F12"/>
    <w:rsid w:val="008076B1"/>
    <w:rsid w:val="00812A11"/>
    <w:rsid w:val="00816CBD"/>
    <w:rsid w:val="00835959"/>
    <w:rsid w:val="00836B87"/>
    <w:rsid w:val="00864B1B"/>
    <w:rsid w:val="00867B13"/>
    <w:rsid w:val="0087204D"/>
    <w:rsid w:val="008807B2"/>
    <w:rsid w:val="0089153F"/>
    <w:rsid w:val="008B2294"/>
    <w:rsid w:val="008B4314"/>
    <w:rsid w:val="008B6EAE"/>
    <w:rsid w:val="008F4FA6"/>
    <w:rsid w:val="00910932"/>
    <w:rsid w:val="00917E5D"/>
    <w:rsid w:val="0094771D"/>
    <w:rsid w:val="00976B20"/>
    <w:rsid w:val="00977CBA"/>
    <w:rsid w:val="009E0FD7"/>
    <w:rsid w:val="009E6B03"/>
    <w:rsid w:val="00A07AC6"/>
    <w:rsid w:val="00A22639"/>
    <w:rsid w:val="00A229D4"/>
    <w:rsid w:val="00A458F0"/>
    <w:rsid w:val="00A62741"/>
    <w:rsid w:val="00A93327"/>
    <w:rsid w:val="00A9446F"/>
    <w:rsid w:val="00B146B5"/>
    <w:rsid w:val="00B479B8"/>
    <w:rsid w:val="00B53DA8"/>
    <w:rsid w:val="00B70288"/>
    <w:rsid w:val="00B86E85"/>
    <w:rsid w:val="00BA2557"/>
    <w:rsid w:val="00BC0265"/>
    <w:rsid w:val="00BE73D2"/>
    <w:rsid w:val="00C07870"/>
    <w:rsid w:val="00C73D42"/>
    <w:rsid w:val="00C84018"/>
    <w:rsid w:val="00C87A31"/>
    <w:rsid w:val="00CA3293"/>
    <w:rsid w:val="00CB0034"/>
    <w:rsid w:val="00CB7961"/>
    <w:rsid w:val="00CE6634"/>
    <w:rsid w:val="00D27EFA"/>
    <w:rsid w:val="00D43E02"/>
    <w:rsid w:val="00D57014"/>
    <w:rsid w:val="00D74417"/>
    <w:rsid w:val="00D8219A"/>
    <w:rsid w:val="00D912C7"/>
    <w:rsid w:val="00DA3C0B"/>
    <w:rsid w:val="00DC4F2D"/>
    <w:rsid w:val="00E00A6C"/>
    <w:rsid w:val="00E32CC4"/>
    <w:rsid w:val="00E41962"/>
    <w:rsid w:val="00E634D5"/>
    <w:rsid w:val="00E9159F"/>
    <w:rsid w:val="00F017FA"/>
    <w:rsid w:val="00F24430"/>
    <w:rsid w:val="00F35AAB"/>
    <w:rsid w:val="00F36E2C"/>
    <w:rsid w:val="00F373F7"/>
    <w:rsid w:val="00F86AC1"/>
    <w:rsid w:val="00FA5302"/>
    <w:rsid w:val="00FC3CA7"/>
    <w:rsid w:val="00FE44D6"/>
    <w:rsid w:val="00FE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72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185572"/>
    <w:rPr>
      <w:color w:val="106BBE"/>
    </w:rPr>
  </w:style>
  <w:style w:type="paragraph" w:styleId="2">
    <w:name w:val="Body Text Indent 2"/>
    <w:basedOn w:val="a"/>
    <w:link w:val="20"/>
    <w:uiPriority w:val="99"/>
    <w:rsid w:val="0018557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85572"/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"/>
    <w:basedOn w:val="a"/>
    <w:link w:val="a6"/>
    <w:uiPriority w:val="99"/>
    <w:rsid w:val="001855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6">
    <w:name w:val="Обычный (веб) Знак"/>
    <w:aliases w:val="Знак Знак"/>
    <w:basedOn w:val="a0"/>
    <w:link w:val="a5"/>
    <w:uiPriority w:val="99"/>
    <w:locked/>
    <w:rsid w:val="00185572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F46ED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customStyle="1" w:styleId="ConsPlusNonformat">
    <w:name w:val="ConsPlusNonformat"/>
    <w:rsid w:val="00275B57"/>
    <w:pPr>
      <w:widowControl w:val="0"/>
      <w:suppressAutoHyphens/>
    </w:pPr>
    <w:rPr>
      <w:rFonts w:ascii="Calibri" w:eastAsia="Arial Unicode MS" w:hAnsi="Calibri" w:cs="font289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6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5D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3F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D3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3FF6"/>
    <w:rPr>
      <w:rFonts w:eastAsiaTheme="minorEastAsia"/>
      <w:lang w:eastAsia="ru-RU"/>
    </w:rPr>
  </w:style>
  <w:style w:type="paragraph" w:customStyle="1" w:styleId="Default">
    <w:name w:val="Default"/>
    <w:rsid w:val="004C37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736525"/>
  </w:style>
  <w:style w:type="character" w:styleId="ad">
    <w:name w:val="Hyperlink"/>
    <w:basedOn w:val="a0"/>
    <w:uiPriority w:val="99"/>
    <w:semiHidden/>
    <w:unhideWhenUsed/>
    <w:rsid w:val="00736525"/>
    <w:rPr>
      <w:color w:val="0000FF"/>
      <w:u w:val="single"/>
    </w:rPr>
  </w:style>
  <w:style w:type="character" w:customStyle="1" w:styleId="nobr">
    <w:name w:val="nobr"/>
    <w:basedOn w:val="a0"/>
    <w:rsid w:val="00736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0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5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958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0754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0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90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64589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31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04536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3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3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9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7.55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34" TargetMode="External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1FD3-C783-45CC-A1C9-68113FD5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3</cp:revision>
  <cp:lastPrinted>2021-03-01T11:31:00Z</cp:lastPrinted>
  <dcterms:created xsi:type="dcterms:W3CDTF">2021-03-01T11:04:00Z</dcterms:created>
  <dcterms:modified xsi:type="dcterms:W3CDTF">2021-03-01T11:35:00Z</dcterms:modified>
</cp:coreProperties>
</file>