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BD" w:rsidRDefault="00D027BD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  <w:r w:rsidRPr="00D027BD">
        <w:rPr>
          <w:rFonts w:eastAsia="Times New Roman"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6120130" cy="8415179"/>
            <wp:effectExtent l="0" t="0" r="0" b="5080"/>
            <wp:docPr id="1" name="Рисунок 1" descr="E: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BD" w:rsidRDefault="00D027BD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D027BD" w:rsidRDefault="00D027BD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D027BD" w:rsidRDefault="00D027BD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D027BD" w:rsidRDefault="00D027BD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D027BD" w:rsidRDefault="00D027BD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FF4E5D" w:rsidRDefault="00AE1FC7" w:rsidP="00FF4E5D">
      <w:pPr>
        <w:jc w:val="center"/>
        <w:rPr>
          <w:rFonts w:eastAsia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/>
          <w:bCs/>
          <w:color w:val="000000"/>
          <w:sz w:val="28"/>
          <w:szCs w:val="28"/>
        </w:rPr>
        <w:lastRenderedPageBreak/>
        <w:t xml:space="preserve">Муниципальное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 xml:space="preserve">казенное </w:t>
      </w:r>
      <w:r w:rsidR="00FF4E5D" w:rsidRPr="00FF4E5D">
        <w:rPr>
          <w:rFonts w:eastAsia="Times New Roman"/>
          <w:bCs/>
          <w:color w:val="000000"/>
          <w:sz w:val="28"/>
          <w:szCs w:val="28"/>
        </w:rPr>
        <w:t xml:space="preserve"> дошкольное</w:t>
      </w:r>
      <w:proofErr w:type="gramEnd"/>
      <w:r w:rsidR="00FF4E5D" w:rsidRPr="00FF4E5D">
        <w:rPr>
          <w:rFonts w:eastAsia="Times New Roman"/>
          <w:bCs/>
          <w:color w:val="000000"/>
          <w:sz w:val="28"/>
          <w:szCs w:val="28"/>
        </w:rPr>
        <w:t xml:space="preserve"> образовательное учреждение </w:t>
      </w:r>
      <w:r w:rsidR="00C2231B">
        <w:rPr>
          <w:rFonts w:eastAsia="Times New Roman"/>
          <w:bCs/>
          <w:color w:val="000000"/>
          <w:sz w:val="28"/>
          <w:szCs w:val="28"/>
        </w:rPr>
        <w:t xml:space="preserve">                  </w:t>
      </w:r>
      <w:r w:rsidR="00FF4E5D" w:rsidRPr="00FF4E5D">
        <w:rPr>
          <w:rFonts w:eastAsia="Times New Roman"/>
          <w:bCs/>
          <w:color w:val="000000"/>
          <w:sz w:val="28"/>
          <w:szCs w:val="28"/>
        </w:rPr>
        <w:t>детский сад</w:t>
      </w:r>
      <w:r>
        <w:rPr>
          <w:rFonts w:eastAsia="Times New Roman"/>
          <w:bCs/>
          <w:color w:val="000000"/>
          <w:sz w:val="28"/>
          <w:szCs w:val="28"/>
        </w:rPr>
        <w:t>№7 «Березка</w:t>
      </w:r>
      <w:r w:rsidR="00FF4E5D" w:rsidRPr="00FF4E5D">
        <w:rPr>
          <w:rFonts w:eastAsia="Times New Roman"/>
          <w:bCs/>
          <w:color w:val="000000"/>
          <w:sz w:val="28"/>
          <w:szCs w:val="28"/>
        </w:rPr>
        <w:t xml:space="preserve">» </w:t>
      </w:r>
    </w:p>
    <w:p w:rsidR="00F01AAC" w:rsidRDefault="00F01AAC" w:rsidP="00161E14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E86A0C" w:rsidRPr="00161E14" w:rsidRDefault="00E86A0C" w:rsidP="00161E14">
      <w:pPr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</w:t>
      </w:r>
    </w:p>
    <w:tbl>
      <w:tblPr>
        <w:tblW w:w="958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1"/>
        <w:gridCol w:w="5366"/>
      </w:tblGrid>
      <w:tr w:rsidR="00FF4E5D" w:rsidRPr="00FF4E5D" w:rsidTr="003034D3">
        <w:tc>
          <w:tcPr>
            <w:tcW w:w="4221" w:type="dxa"/>
            <w:shd w:val="clear" w:color="auto" w:fill="auto"/>
            <w:vAlign w:val="center"/>
          </w:tcPr>
          <w:p w:rsidR="00FF4E5D" w:rsidRPr="00FF4E5D" w:rsidRDefault="00FF4E5D" w:rsidP="00FF5D71">
            <w:pPr>
              <w:pStyle w:val="a4"/>
              <w:snapToGrid w:val="0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FF4E5D">
              <w:rPr>
                <w:rStyle w:val="a3"/>
                <w:b w:val="0"/>
                <w:sz w:val="24"/>
                <w:szCs w:val="24"/>
              </w:rPr>
              <w:t xml:space="preserve">СОГЛАСОВАНО:  </w:t>
            </w:r>
            <w:r w:rsidR="00161E14">
              <w:rPr>
                <w:rStyle w:val="a3"/>
                <w:b w:val="0"/>
                <w:sz w:val="24"/>
                <w:szCs w:val="24"/>
              </w:rPr>
              <w:t xml:space="preserve">   </w:t>
            </w:r>
          </w:p>
          <w:p w:rsidR="00FF4E5D" w:rsidRDefault="00161E14" w:rsidP="00FF5D71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Педагогическим</w:t>
            </w:r>
            <w:r w:rsidR="00FF4E5D" w:rsidRPr="00FF4E5D">
              <w:rPr>
                <w:rStyle w:val="a3"/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советом</w:t>
            </w:r>
          </w:p>
          <w:p w:rsidR="00161E14" w:rsidRPr="00FF4E5D" w:rsidRDefault="00AE1FC7" w:rsidP="00161E1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 «Березка</w:t>
            </w:r>
            <w:r w:rsidR="00161E14">
              <w:rPr>
                <w:sz w:val="24"/>
                <w:szCs w:val="24"/>
              </w:rPr>
              <w:t xml:space="preserve">» </w:t>
            </w:r>
          </w:p>
          <w:p w:rsidR="00FF4E5D" w:rsidRPr="00962667" w:rsidRDefault="00962667" w:rsidP="00FF5D7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F4E5D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shd w:val="clear" w:color="auto" w:fill="FFFFFF"/>
              </w:rPr>
              <w:t xml:space="preserve">от </w:t>
            </w:r>
            <w:r w:rsidR="000E2D5B">
              <w:rPr>
                <w:sz w:val="24"/>
                <w:szCs w:val="24"/>
                <w:shd w:val="clear" w:color="auto" w:fill="FFFFFF"/>
              </w:rPr>
              <w:t>24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05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2019</w:t>
            </w:r>
            <w:r w:rsidRPr="00962667">
              <w:rPr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sz w:val="24"/>
                <w:szCs w:val="24"/>
                <w:shd w:val="clear" w:color="auto" w:fill="FFFFFF"/>
              </w:rPr>
              <w:t xml:space="preserve"> № 4</w:t>
            </w:r>
          </w:p>
          <w:p w:rsidR="00FF4E5D" w:rsidRPr="00FF4E5D" w:rsidRDefault="00962667" w:rsidP="00FF5D71">
            <w:pPr>
              <w:pStyle w:val="a4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shd w:val="clear" w:color="auto" w:fill="auto"/>
            <w:vAlign w:val="center"/>
          </w:tcPr>
          <w:p w:rsidR="00161E14" w:rsidRDefault="00FF4E5D" w:rsidP="00FF5D71">
            <w:pPr>
              <w:pStyle w:val="a4"/>
              <w:snapToGrid w:val="0"/>
              <w:spacing w:line="276" w:lineRule="auto"/>
              <w:rPr>
                <w:rStyle w:val="a3"/>
                <w:b w:val="0"/>
                <w:sz w:val="24"/>
                <w:szCs w:val="24"/>
              </w:rPr>
            </w:pPr>
            <w:r w:rsidRPr="00FF4E5D">
              <w:rPr>
                <w:rStyle w:val="a3"/>
                <w:b w:val="0"/>
                <w:sz w:val="24"/>
                <w:szCs w:val="24"/>
              </w:rPr>
              <w:t xml:space="preserve">                                    </w:t>
            </w:r>
          </w:p>
          <w:p w:rsidR="00FF4E5D" w:rsidRPr="00FF4E5D" w:rsidRDefault="00161E14" w:rsidP="00FF5D71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                     </w:t>
            </w:r>
            <w:r w:rsidR="0075419D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FF4E5D" w:rsidRPr="00FF4E5D">
              <w:rPr>
                <w:rStyle w:val="a3"/>
                <w:b w:val="0"/>
                <w:sz w:val="24"/>
                <w:szCs w:val="24"/>
              </w:rPr>
              <w:t>УТВЕРЖДАЮ:</w:t>
            </w:r>
          </w:p>
          <w:p w:rsidR="00161E14" w:rsidRPr="00FF4E5D" w:rsidRDefault="003034D3" w:rsidP="00161E1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1E14">
              <w:rPr>
                <w:sz w:val="24"/>
                <w:szCs w:val="24"/>
              </w:rPr>
              <w:t xml:space="preserve">                  </w:t>
            </w:r>
            <w:r w:rsidR="0075419D">
              <w:rPr>
                <w:sz w:val="24"/>
                <w:szCs w:val="24"/>
              </w:rPr>
              <w:t xml:space="preserve"> </w:t>
            </w:r>
            <w:proofErr w:type="spellStart"/>
            <w:r w:rsidR="00BB6CF8">
              <w:rPr>
                <w:sz w:val="24"/>
                <w:szCs w:val="24"/>
              </w:rPr>
              <w:t>Врио.зав</w:t>
            </w:r>
            <w:proofErr w:type="spellEnd"/>
            <w:r w:rsidR="00BB6CF8">
              <w:rPr>
                <w:sz w:val="24"/>
                <w:szCs w:val="24"/>
              </w:rPr>
              <w:t>.</w:t>
            </w:r>
            <w:r w:rsidR="00AE1FC7">
              <w:rPr>
                <w:sz w:val="24"/>
                <w:szCs w:val="24"/>
              </w:rPr>
              <w:t xml:space="preserve"> МК</w:t>
            </w:r>
            <w:r w:rsidR="00161E14">
              <w:rPr>
                <w:sz w:val="24"/>
                <w:szCs w:val="24"/>
              </w:rPr>
              <w:t>ДО</w:t>
            </w:r>
            <w:r w:rsidR="0075419D">
              <w:rPr>
                <w:sz w:val="24"/>
                <w:szCs w:val="24"/>
              </w:rPr>
              <w:t>У д/с</w:t>
            </w:r>
            <w:r w:rsidR="00BB6CF8">
              <w:rPr>
                <w:sz w:val="24"/>
                <w:szCs w:val="24"/>
              </w:rPr>
              <w:t>7</w:t>
            </w:r>
            <w:r w:rsidR="0075419D">
              <w:rPr>
                <w:sz w:val="24"/>
                <w:szCs w:val="24"/>
              </w:rPr>
              <w:t xml:space="preserve"> </w:t>
            </w:r>
            <w:r w:rsidR="00AE1FC7">
              <w:rPr>
                <w:sz w:val="24"/>
                <w:szCs w:val="24"/>
              </w:rPr>
              <w:t>«Березка</w:t>
            </w:r>
            <w:r w:rsidR="00161E14">
              <w:rPr>
                <w:sz w:val="24"/>
                <w:szCs w:val="24"/>
              </w:rPr>
              <w:t xml:space="preserve">» </w:t>
            </w:r>
          </w:p>
          <w:p w:rsidR="00161E14" w:rsidRPr="00FF4E5D" w:rsidRDefault="00C2231B" w:rsidP="00161E1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5419D">
              <w:rPr>
                <w:sz w:val="24"/>
                <w:szCs w:val="24"/>
              </w:rPr>
              <w:t xml:space="preserve"> </w:t>
            </w:r>
            <w:r w:rsidR="00161E1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</w:t>
            </w:r>
            <w:r w:rsidR="00161E14" w:rsidRPr="00FF4E5D">
              <w:rPr>
                <w:sz w:val="24"/>
                <w:szCs w:val="24"/>
              </w:rPr>
              <w:t xml:space="preserve"> </w:t>
            </w:r>
            <w:r w:rsidR="00BB6CF8">
              <w:rPr>
                <w:sz w:val="24"/>
                <w:szCs w:val="24"/>
              </w:rPr>
              <w:t>Бекоева Л.Г.</w:t>
            </w:r>
          </w:p>
          <w:p w:rsidR="00FF4E5D" w:rsidRPr="00FF4E5D" w:rsidRDefault="0075419D" w:rsidP="003034D3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0E2D5B">
              <w:rPr>
                <w:sz w:val="24"/>
                <w:szCs w:val="24"/>
                <w:shd w:val="clear" w:color="auto" w:fill="FFFFFF"/>
              </w:rPr>
              <w:t>24</w:t>
            </w:r>
            <w:r w:rsidR="00161E14"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05</w:t>
            </w:r>
            <w:r w:rsidR="00161E14">
              <w:rPr>
                <w:sz w:val="24"/>
                <w:szCs w:val="24"/>
                <w:shd w:val="clear" w:color="auto" w:fill="FFFFFF"/>
              </w:rPr>
              <w:t>.</w:t>
            </w:r>
            <w:r w:rsidR="000E2D5B">
              <w:rPr>
                <w:sz w:val="24"/>
                <w:szCs w:val="24"/>
                <w:shd w:val="clear" w:color="auto" w:fill="FFFFFF"/>
              </w:rPr>
              <w:t>2019</w:t>
            </w:r>
            <w:r w:rsidR="00161E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1E14" w:rsidRPr="00962667">
              <w:rPr>
                <w:sz w:val="24"/>
                <w:szCs w:val="24"/>
                <w:shd w:val="clear" w:color="auto" w:fill="FFFFFF"/>
              </w:rPr>
              <w:t>г.</w:t>
            </w:r>
            <w:r w:rsidR="00161E14" w:rsidRPr="00962667">
              <w:rPr>
                <w:sz w:val="24"/>
                <w:szCs w:val="24"/>
              </w:rPr>
              <w:t xml:space="preserve">                 </w:t>
            </w:r>
          </w:p>
          <w:p w:rsidR="00FF4E5D" w:rsidRPr="00FF4E5D" w:rsidRDefault="00161E14" w:rsidP="00FF5D71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4E5D" w:rsidRPr="00962667" w:rsidRDefault="00161E14" w:rsidP="003034D3">
            <w:pPr>
              <w:pStyle w:val="a4"/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FF4E5D" w:rsidRPr="00962667">
              <w:rPr>
                <w:sz w:val="24"/>
                <w:szCs w:val="24"/>
              </w:rPr>
              <w:t xml:space="preserve">                </w:t>
            </w:r>
            <w:r w:rsidR="003034D3" w:rsidRPr="00962667">
              <w:rPr>
                <w:sz w:val="24"/>
                <w:szCs w:val="24"/>
              </w:rPr>
              <w:t xml:space="preserve"> </w:t>
            </w:r>
          </w:p>
        </w:tc>
      </w:tr>
    </w:tbl>
    <w:p w:rsidR="00E86A0C" w:rsidRPr="009F5C62" w:rsidRDefault="00E86A0C" w:rsidP="00F01AAC">
      <w:pPr>
        <w:rPr>
          <w:sz w:val="24"/>
          <w:szCs w:val="24"/>
          <w:lang w:val="en-US"/>
        </w:rPr>
      </w:pPr>
    </w:p>
    <w:p w:rsidR="00962667" w:rsidRDefault="00962667" w:rsidP="00FF4E5D">
      <w:pPr>
        <w:jc w:val="center"/>
        <w:rPr>
          <w:sz w:val="24"/>
          <w:szCs w:val="24"/>
        </w:rPr>
      </w:pPr>
    </w:p>
    <w:p w:rsidR="00E86A0C" w:rsidRPr="00E86A0C" w:rsidRDefault="00E86A0C" w:rsidP="00C2231B">
      <w:pPr>
        <w:widowControl/>
        <w:suppressAutoHyphens w:val="0"/>
        <w:spacing w:line="276" w:lineRule="auto"/>
        <w:ind w:left="426"/>
        <w:jc w:val="center"/>
        <w:rPr>
          <w:rFonts w:eastAsiaTheme="minorEastAsia"/>
          <w:kern w:val="0"/>
          <w:sz w:val="32"/>
          <w:szCs w:val="32"/>
          <w:lang w:eastAsia="ru-RU" w:bidi="ar-SA"/>
        </w:rPr>
      </w:pPr>
      <w:r w:rsidRPr="00E86A0C">
        <w:rPr>
          <w:rFonts w:eastAsia="Times New Roman"/>
          <w:b/>
          <w:bCs/>
          <w:kern w:val="0"/>
          <w:sz w:val="32"/>
          <w:szCs w:val="32"/>
          <w:lang w:eastAsia="ru-RU" w:bidi="ar-SA"/>
        </w:rPr>
        <w:t xml:space="preserve">Отчет о результатах </w:t>
      </w:r>
      <w:proofErr w:type="spellStart"/>
      <w:r w:rsidRPr="00E86A0C">
        <w:rPr>
          <w:rFonts w:eastAsia="Times New Roman"/>
          <w:b/>
          <w:bCs/>
          <w:kern w:val="0"/>
          <w:sz w:val="32"/>
          <w:szCs w:val="32"/>
          <w:lang w:eastAsia="ru-RU" w:bidi="ar-SA"/>
        </w:rPr>
        <w:t>самообследования</w:t>
      </w:r>
      <w:proofErr w:type="spellEnd"/>
      <w:r>
        <w:rPr>
          <w:rFonts w:eastAsia="Times New Roman"/>
          <w:b/>
          <w:bCs/>
          <w:color w:val="000000"/>
          <w:spacing w:val="-2"/>
          <w:sz w:val="32"/>
          <w:szCs w:val="32"/>
        </w:rPr>
        <w:t xml:space="preserve">           </w:t>
      </w:r>
    </w:p>
    <w:p w:rsidR="00E86A0C" w:rsidRPr="00C2231B" w:rsidRDefault="00AE1FC7" w:rsidP="00C2231B">
      <w:pPr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муниципального казенного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 xml:space="preserve"> дошкольного образовательного </w:t>
      </w:r>
      <w:r w:rsidR="00C2231B">
        <w:rPr>
          <w:rFonts w:eastAsia="Times New Roman"/>
          <w:b/>
          <w:bCs/>
          <w:color w:val="000000"/>
          <w:sz w:val="28"/>
          <w:szCs w:val="28"/>
        </w:rPr>
        <w:t xml:space="preserve">                 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>учреждения детского сада</w:t>
      </w:r>
      <w:r>
        <w:rPr>
          <w:rFonts w:eastAsia="Times New Roman"/>
          <w:b/>
          <w:bCs/>
          <w:color w:val="000000"/>
          <w:sz w:val="28"/>
          <w:szCs w:val="28"/>
        </w:rPr>
        <w:t>№7 «Березка</w:t>
      </w:r>
      <w:r w:rsidR="0075419D" w:rsidRPr="00C2231B">
        <w:rPr>
          <w:rFonts w:eastAsia="Times New Roman"/>
          <w:b/>
          <w:bCs/>
          <w:color w:val="000000"/>
          <w:sz w:val="28"/>
          <w:szCs w:val="28"/>
        </w:rPr>
        <w:t xml:space="preserve">» </w:t>
      </w:r>
    </w:p>
    <w:p w:rsidR="00E86A0C" w:rsidRDefault="00AE1FC7" w:rsidP="00C2231B">
      <w:pPr>
        <w:shd w:val="clear" w:color="auto" w:fill="FFFFFF"/>
        <w:spacing w:line="276" w:lineRule="auto"/>
        <w:ind w:left="1358" w:right="1325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 2018</w:t>
      </w:r>
      <w:r w:rsidR="000E2D5B">
        <w:rPr>
          <w:rFonts w:eastAsia="Times New Roman"/>
          <w:b/>
          <w:bCs/>
          <w:color w:val="000000"/>
          <w:spacing w:val="-1"/>
          <w:sz w:val="28"/>
          <w:szCs w:val="28"/>
        </w:rPr>
        <w:t>-2019</w:t>
      </w:r>
      <w:r w:rsidR="00E86A0C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1E3697" w:rsidRDefault="001E3697" w:rsidP="00FF4E5D">
      <w:pPr>
        <w:jc w:val="center"/>
        <w:rPr>
          <w:sz w:val="24"/>
          <w:szCs w:val="24"/>
        </w:rPr>
      </w:pPr>
    </w:p>
    <w:p w:rsidR="00F01AAC" w:rsidRDefault="00F01AAC" w:rsidP="00FF4E5D">
      <w:pPr>
        <w:jc w:val="center"/>
        <w:rPr>
          <w:sz w:val="24"/>
          <w:szCs w:val="24"/>
        </w:rPr>
      </w:pPr>
    </w:p>
    <w:p w:rsidR="00F01AAC" w:rsidRDefault="00F01AAC" w:rsidP="00FF4E5D">
      <w:pPr>
        <w:jc w:val="center"/>
        <w:rPr>
          <w:sz w:val="24"/>
          <w:szCs w:val="24"/>
        </w:rPr>
      </w:pPr>
    </w:p>
    <w:p w:rsidR="001E3697" w:rsidRPr="001E3697" w:rsidRDefault="001E3697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 w:rsidRPr="001E3697">
        <w:rPr>
          <w:rFonts w:eastAsia="Calibri"/>
          <w:b/>
          <w:bCs/>
          <w:kern w:val="0"/>
          <w:sz w:val="28"/>
          <w:szCs w:val="28"/>
          <w:lang w:eastAsia="en-US" w:bidi="ar-SA"/>
        </w:rPr>
        <w:t>Аналитическая часть</w:t>
      </w:r>
    </w:p>
    <w:p w:rsidR="001E3697" w:rsidRPr="001E3697" w:rsidRDefault="001E3697" w:rsidP="001E3697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 w:rsidRPr="001E3697">
        <w:rPr>
          <w:rFonts w:eastAsia="Calibri"/>
          <w:b/>
          <w:bCs/>
          <w:kern w:val="0"/>
          <w:sz w:val="28"/>
          <w:szCs w:val="28"/>
          <w:lang w:val="en-US" w:eastAsia="en-US" w:bidi="ar-SA"/>
        </w:rPr>
        <w:t>I</w:t>
      </w:r>
      <w:r w:rsidR="00686DE1">
        <w:rPr>
          <w:rFonts w:eastAsia="Calibri"/>
          <w:b/>
          <w:bCs/>
          <w:kern w:val="0"/>
          <w:sz w:val="28"/>
          <w:szCs w:val="28"/>
          <w:lang w:eastAsia="en-US" w:bidi="ar-SA"/>
        </w:rPr>
        <w:t>.</w:t>
      </w:r>
      <w:r w:rsidRPr="001E3697">
        <w:rPr>
          <w:rFonts w:eastAsia="Calibri"/>
          <w:b/>
          <w:bCs/>
          <w:kern w:val="0"/>
          <w:sz w:val="28"/>
          <w:szCs w:val="28"/>
          <w:lang w:eastAsia="en-US" w:bidi="ar-SA"/>
        </w:rPr>
        <w:t>Общие сведения об образовательной организации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Наименование образовательной организации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AE1FC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Муниципальное казенное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дошкол</w:t>
            </w:r>
            <w:r w:rsid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ьное образовательное учреждение детский сад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№7 «Березка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»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Руководитель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Кайтукова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МЛ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организации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AE1FC7">
            <w:pPr>
              <w:widowControl/>
              <w:suppressAutoHyphens w:val="0"/>
              <w:spacing w:after="120" w:line="240" w:lineRule="auto"/>
              <w:ind w:right="24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363405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, Р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СО-</w:t>
            </w:r>
            <w:proofErr w:type="gram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Алания 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Дигорский</w:t>
            </w:r>
            <w:proofErr w:type="spellEnd"/>
            <w:proofErr w:type="gram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район с. Кора-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Урсдонул.К</w:t>
            </w:r>
            <w:proofErr w:type="spellEnd"/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-Маркса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Телефон, факс</w:t>
            </w:r>
          </w:p>
        </w:tc>
        <w:tc>
          <w:tcPr>
            <w:tcW w:w="5635" w:type="dxa"/>
            <w:vAlign w:val="center"/>
          </w:tcPr>
          <w:p w:rsidR="001E3697" w:rsidRPr="001E3697" w:rsidRDefault="00AE1FC7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8 8673397478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Адрес электронной почты</w:t>
            </w:r>
          </w:p>
        </w:tc>
        <w:tc>
          <w:tcPr>
            <w:tcW w:w="5635" w:type="dxa"/>
            <w:vAlign w:val="center"/>
          </w:tcPr>
          <w:p w:rsidR="001E3697" w:rsidRPr="00BB6CF8" w:rsidRDefault="007369E0" w:rsidP="00AE1FC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</w:pPr>
            <w:r w:rsidRP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B6CF8"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>berezka-20@mail.ru.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Учредитель</w:t>
            </w:r>
          </w:p>
        </w:tc>
        <w:tc>
          <w:tcPr>
            <w:tcW w:w="5635" w:type="dxa"/>
            <w:vAlign w:val="center"/>
          </w:tcPr>
          <w:p w:rsidR="001E3697" w:rsidRPr="001E3697" w:rsidRDefault="001E3697" w:rsidP="00AE1FC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Муниципальное образование </w:t>
            </w:r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Дигорский</w:t>
            </w:r>
            <w:proofErr w:type="spellEnd"/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район ,</w:t>
            </w:r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управление образования </w:t>
            </w:r>
            <w:r w:rsidR="00AE1FC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.</w:t>
            </w:r>
            <w:r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Дата создания</w:t>
            </w:r>
          </w:p>
        </w:tc>
        <w:tc>
          <w:tcPr>
            <w:tcW w:w="5635" w:type="dxa"/>
            <w:vAlign w:val="center"/>
          </w:tcPr>
          <w:p w:rsidR="001E3697" w:rsidRPr="001E3697" w:rsidRDefault="007369E0" w:rsidP="001E3697">
            <w:pPr>
              <w:widowControl/>
              <w:suppressAutoHyphens w:val="0"/>
              <w:spacing w:line="240" w:lineRule="auto"/>
              <w:contextualSpacing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0</w:t>
            </w:r>
            <w:r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>2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.0</w:t>
            </w:r>
            <w:r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>8</w:t>
            </w: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.19</w:t>
            </w:r>
            <w:r>
              <w:rPr>
                <w:rFonts w:eastAsiaTheme="minorHAnsi"/>
                <w:kern w:val="0"/>
                <w:sz w:val="28"/>
                <w:szCs w:val="28"/>
                <w:lang w:val="en-US" w:eastAsia="en-US" w:bidi="ar-SA"/>
              </w:rPr>
              <w:t xml:space="preserve">92 </w:t>
            </w:r>
            <w:r w:rsidR="001E3697" w:rsidRPr="001E3697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г.</w:t>
            </w:r>
          </w:p>
        </w:tc>
      </w:tr>
      <w:tr w:rsidR="001E3697" w:rsidRPr="001E3697" w:rsidTr="001A68EC">
        <w:tc>
          <w:tcPr>
            <w:tcW w:w="4219" w:type="dxa"/>
            <w:vAlign w:val="center"/>
          </w:tcPr>
          <w:p w:rsidR="001E3697" w:rsidRPr="001E3697" w:rsidRDefault="001E3697" w:rsidP="001E3697">
            <w:pPr>
              <w:widowControl/>
              <w:suppressAutoHyphens w:val="0"/>
              <w:spacing w:line="240" w:lineRule="auto"/>
              <w:ind w:left="120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 w:rsidRPr="001E3697">
              <w:rPr>
                <w:rFonts w:eastAsia="Arial"/>
                <w:kern w:val="0"/>
                <w:sz w:val="28"/>
                <w:szCs w:val="28"/>
                <w:lang w:eastAsia="en-US" w:bidi="ar-SA"/>
              </w:rPr>
              <w:t>Лицензия</w:t>
            </w:r>
          </w:p>
        </w:tc>
        <w:tc>
          <w:tcPr>
            <w:tcW w:w="5635" w:type="dxa"/>
            <w:vAlign w:val="center"/>
          </w:tcPr>
          <w:p w:rsidR="001E3697" w:rsidRPr="009F5C62" w:rsidRDefault="00BB6CF8" w:rsidP="001A68EC">
            <w:pPr>
              <w:autoSpaceDE w:val="0"/>
              <w:spacing w:line="240" w:lineRule="auto"/>
              <w:jc w:val="both"/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Министерство образования и науки республики Северная Осетия –Алания регистрационный номер №1959</w:t>
            </w:r>
            <w:r w:rsidR="009F5C62" w:rsidRPr="009F5C62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9F5C62">
              <w:rPr>
                <w:rFonts w:eastAsiaTheme="minorHAnsi"/>
                <w:kern w:val="0"/>
                <w:sz w:val="28"/>
                <w:szCs w:val="28"/>
                <w:lang w:eastAsia="en-US" w:bidi="ar-SA"/>
              </w:rPr>
              <w:t>от 06.мая 2013г.</w:t>
            </w:r>
          </w:p>
        </w:tc>
      </w:tr>
    </w:tbl>
    <w:p w:rsidR="00FE22BE" w:rsidRPr="00FE22BE" w:rsidRDefault="00F01AAC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AB6691">
        <w:rPr>
          <w:rFonts w:eastAsiaTheme="minorHAnsi"/>
          <w:kern w:val="0"/>
          <w:sz w:val="28"/>
          <w:szCs w:val="28"/>
          <w:lang w:eastAsia="en-US" w:bidi="ar-SA"/>
        </w:rPr>
        <w:t>Муниципальное казенное</w:t>
      </w:r>
      <w:r w:rsidR="00F61820" w:rsidRPr="001E3697">
        <w:rPr>
          <w:rFonts w:eastAsiaTheme="minorHAnsi"/>
          <w:kern w:val="0"/>
          <w:sz w:val="28"/>
          <w:szCs w:val="28"/>
          <w:lang w:eastAsia="en-US" w:bidi="ar-SA"/>
        </w:rPr>
        <w:t xml:space="preserve"> дошкол</w:t>
      </w:r>
      <w:r w:rsidR="00F61820">
        <w:rPr>
          <w:rFonts w:eastAsiaTheme="minorHAnsi"/>
          <w:kern w:val="0"/>
          <w:sz w:val="28"/>
          <w:szCs w:val="28"/>
          <w:lang w:eastAsia="en-US" w:bidi="ar-SA"/>
        </w:rPr>
        <w:t>ьное образовательное учреждение детский сад</w:t>
      </w:r>
      <w:r w:rsidR="00AB6691">
        <w:rPr>
          <w:rFonts w:eastAsiaTheme="minorHAnsi"/>
          <w:kern w:val="0"/>
          <w:sz w:val="28"/>
          <w:szCs w:val="28"/>
          <w:lang w:eastAsia="en-US" w:bidi="ar-SA"/>
        </w:rPr>
        <w:t>№7 «Березка</w:t>
      </w:r>
      <w:r w:rsidR="001822F1">
        <w:rPr>
          <w:rFonts w:eastAsiaTheme="minorHAnsi"/>
          <w:kern w:val="0"/>
          <w:sz w:val="28"/>
          <w:szCs w:val="28"/>
          <w:lang w:eastAsia="en-US" w:bidi="ar-SA"/>
        </w:rPr>
        <w:t>»</w:t>
      </w:r>
      <w:r w:rsidR="00512504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AB6691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- отдельно стоящее 1-0 этажное </w:t>
      </w:r>
      <w:r w:rsidR="00F61820"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здание. Территория ДОУ озеленена, оснащена прогулочными верандами в количестве </w:t>
      </w:r>
      <w:r w:rsidR="00512504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AB6691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2</w:t>
      </w:r>
      <w:r w:rsidR="00F61820" w:rsidRPr="00F61820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единиц, имеется спортивная площадка, цветники.</w:t>
      </w:r>
    </w:p>
    <w:p w:rsidR="00FE22BE" w:rsidRPr="00FE22BE" w:rsidRDefault="001822F1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51250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Цель деятельности д</w:t>
      </w:r>
      <w:r w:rsidR="00FE22BE"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E22BE" w:rsidRPr="00FE22BE" w:rsidRDefault="001822F1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51250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Предметом деятельности д</w:t>
      </w:r>
      <w:r w:rsidR="00FE22BE"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822F1" w:rsidRDefault="00156727" w:rsidP="00512504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</w:t>
      </w:r>
      <w:r w:rsidR="001822F1" w:rsidRPr="001822F1">
        <w:rPr>
          <w:rFonts w:eastAsia="Times New Roman"/>
          <w:bCs/>
          <w:kern w:val="0"/>
          <w:sz w:val="28"/>
          <w:szCs w:val="28"/>
          <w:lang w:eastAsia="ar-SA" w:bidi="ar-SA"/>
        </w:rPr>
        <w:t>Режим  работы</w:t>
      </w:r>
      <w:r w:rsidR="00512504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д</w:t>
      </w:r>
      <w:r w:rsidR="001822F1">
        <w:rPr>
          <w:rFonts w:eastAsia="Times New Roman"/>
          <w:bCs/>
          <w:kern w:val="0"/>
          <w:sz w:val="28"/>
          <w:szCs w:val="28"/>
          <w:lang w:eastAsia="ar-SA" w:bidi="ar-SA"/>
        </w:rPr>
        <w:t>етского сада</w:t>
      </w:r>
      <w:r w:rsidR="001822F1" w:rsidRPr="001822F1">
        <w:rPr>
          <w:rFonts w:eastAsia="Times New Roman"/>
          <w:bCs/>
          <w:kern w:val="0"/>
          <w:sz w:val="28"/>
          <w:szCs w:val="28"/>
          <w:lang w:eastAsia="ar-SA" w:bidi="ar-SA"/>
        </w:rPr>
        <w:t>:</w:t>
      </w:r>
      <w:r w:rsidR="001822F1" w:rsidRPr="001822F1">
        <w:rPr>
          <w:rFonts w:eastAsia="Times New Roman"/>
          <w:b/>
          <w:bCs/>
          <w:kern w:val="0"/>
          <w:sz w:val="28"/>
          <w:szCs w:val="28"/>
          <w:lang w:eastAsia="ar-SA" w:bidi="ar-SA"/>
        </w:rPr>
        <w:t xml:space="preserve">   </w:t>
      </w:r>
      <w:r w:rsidR="001822F1" w:rsidRPr="001822F1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p w:rsidR="00156727" w:rsidRPr="001822F1" w:rsidRDefault="001822F1" w:rsidP="00512504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Рабочая неделя – пятидне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вная, с понедельника по пятницу,</w:t>
      </w:r>
      <w:r w:rsidR="00156727" w:rsidRPr="00156727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156727" w:rsidRPr="001822F1">
        <w:rPr>
          <w:rFonts w:eastAsia="Times New Roman"/>
          <w:kern w:val="0"/>
          <w:sz w:val="28"/>
          <w:szCs w:val="28"/>
          <w:lang w:eastAsia="ar-SA" w:bidi="ar-SA"/>
        </w:rPr>
        <w:t xml:space="preserve">выходные   дни  – суббота,   воскресенье, праздничные дни. </w:t>
      </w:r>
    </w:p>
    <w:p w:rsidR="00156727" w:rsidRPr="00FE22BE" w:rsidRDefault="00156727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Длительность пребывания </w:t>
      </w:r>
      <w:r w:rsidR="00AB6691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детей в группах – 10 часов. Режим работы групп – с 8.00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до 18</w:t>
      </w:r>
      <w:r w:rsidRPr="00FE22B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:00.</w:t>
      </w:r>
    </w:p>
    <w:p w:rsidR="001822F1" w:rsidRDefault="001822F1" w:rsidP="00512504">
      <w:pPr>
        <w:autoSpaceDE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156727" w:rsidRPr="00AC0276" w:rsidRDefault="00686DE1" w:rsidP="00686DE1">
      <w:pPr>
        <w:pStyle w:val="a5"/>
        <w:widowControl/>
        <w:suppressAutoHyphens w:val="0"/>
        <w:spacing w:line="240" w:lineRule="auto"/>
        <w:ind w:left="1800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F01AAC">
        <w:rPr>
          <w:rFonts w:eastAsia="Times New Roman" w:cs="Times New Roman"/>
          <w:b/>
          <w:bCs/>
          <w:iCs/>
          <w:sz w:val="28"/>
          <w:szCs w:val="28"/>
          <w:lang w:eastAsia="ru-RU"/>
        </w:rPr>
        <w:t>.</w:t>
      </w:r>
      <w:r w:rsidR="00156727" w:rsidRPr="00156727">
        <w:rPr>
          <w:rFonts w:eastAsia="Times New Roman" w:cs="Times New Roman"/>
          <w:b/>
          <w:bCs/>
          <w:iCs/>
          <w:sz w:val="28"/>
          <w:szCs w:val="28"/>
          <w:lang w:eastAsia="ru-RU"/>
        </w:rPr>
        <w:t>Система управления организацией</w:t>
      </w:r>
    </w:p>
    <w:p w:rsidR="00AC0276" w:rsidRDefault="00AC0276" w:rsidP="00512504">
      <w:pPr>
        <w:widowControl/>
        <w:suppressAutoHyphens w:val="0"/>
        <w:spacing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9F0888" w:rsidRDefault="009F0888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  </w:t>
      </w:r>
      <w:r w:rsidR="00AC0276" w:rsidRPr="00054353">
        <w:rPr>
          <w:rFonts w:eastAsia="Times New Roman"/>
          <w:color w:val="555555"/>
          <w:kern w:val="0"/>
          <w:sz w:val="28"/>
          <w:szCs w:val="28"/>
          <w:lang w:eastAsia="ru-RU" w:bidi="ar-SA"/>
        </w:rPr>
        <w:t xml:space="preserve">Управление </w:t>
      </w:r>
      <w:r w:rsidR="00AC0276" w:rsidRPr="00B4425B">
        <w:rPr>
          <w:rFonts w:eastAsia="Times New Roman"/>
          <w:color w:val="555555"/>
          <w:kern w:val="0"/>
          <w:sz w:val="28"/>
          <w:szCs w:val="28"/>
          <w:lang w:eastAsia="ru-RU" w:bidi="ar-SA"/>
        </w:rPr>
        <w:t>ДОУ осуществляется в соответствии с законодательством Российской Федерации</w:t>
      </w:r>
      <w:r w:rsidR="00054353" w:rsidRPr="007C2210">
        <w:rPr>
          <w:rFonts w:eastAsia="Times New Roman"/>
          <w:kern w:val="0"/>
          <w:sz w:val="28"/>
          <w:szCs w:val="28"/>
          <w:lang w:eastAsia="ar-SA" w:bidi="ar-SA"/>
        </w:rPr>
        <w:t xml:space="preserve">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  </w:t>
      </w:r>
    </w:p>
    <w:p w:rsidR="00054353" w:rsidRPr="007C2210" w:rsidRDefault="009F0888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054353" w:rsidRPr="007C2210">
        <w:rPr>
          <w:rFonts w:eastAsia="Times New Roman"/>
          <w:kern w:val="0"/>
          <w:sz w:val="28"/>
          <w:szCs w:val="28"/>
          <w:lang w:eastAsia="ar-SA" w:bidi="ar-SA"/>
        </w:rPr>
        <w:t>Управление детским садом осуществляют: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З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аведующий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 xml:space="preserve"> детским садом: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6567D1" w:rsidRPr="00C4701D">
        <w:rPr>
          <w:rFonts w:eastAsia="Times New Roman"/>
          <w:kern w:val="0"/>
          <w:sz w:val="28"/>
          <w:szCs w:val="28"/>
          <w:lang w:eastAsia="ar-SA" w:bidi="ar-SA"/>
        </w:rPr>
        <w:t>О</w:t>
      </w:r>
      <w:r w:rsidR="00C4701D" w:rsidRPr="00C4701D">
        <w:rPr>
          <w:rFonts w:eastAsia="Times New Roman"/>
          <w:kern w:val="0"/>
          <w:sz w:val="28"/>
          <w:szCs w:val="28"/>
          <w:lang w:eastAsia="ar-SA" w:bidi="ar-SA"/>
        </w:rPr>
        <w:t>существляет непосредственное руководство детским садом и несет ответственность за деятельность учреждения.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Контролирует раб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оту и обеспечивает эффективное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взаимодействие структурных подразделений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>организации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,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>отчетные документы организации.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О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бщее соб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рание  работников детского сада: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Осуществляет </w:t>
      </w:r>
      <w:r w:rsidR="00F751B7">
        <w:rPr>
          <w:rFonts w:eastAsia="Times New Roman"/>
          <w:kern w:val="0"/>
          <w:sz w:val="28"/>
          <w:szCs w:val="28"/>
          <w:lang w:eastAsia="ar-SA" w:bidi="ar-SA"/>
        </w:rPr>
        <w:t>полномочия трудового коллектива: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 рассм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атривает и принимает Положения </w:t>
      </w:r>
      <w:r w:rsidR="00807957">
        <w:rPr>
          <w:rFonts w:eastAsia="Times New Roman"/>
          <w:kern w:val="0"/>
          <w:sz w:val="28"/>
          <w:szCs w:val="28"/>
          <w:lang w:eastAsia="ar-SA" w:bidi="ar-SA"/>
        </w:rPr>
        <w:t>ДОУ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,</w:t>
      </w:r>
      <w:r w:rsidR="00F751B7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 xml:space="preserve"> обсуждает вопросы с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остояния трудовой дисциплины 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 и мероприятия по ее укреплению, рассматривает вопросы охраны и безопасности условий труда работников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, </w:t>
      </w:r>
      <w:r w:rsidR="00F751B7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охраны труда воспитанников 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р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ассматривает и принимает Устав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обсуждает дополнения</w:t>
      </w:r>
      <w:r w:rsidR="009F0888">
        <w:rPr>
          <w:rFonts w:eastAsia="Times New Roman"/>
          <w:kern w:val="0"/>
          <w:sz w:val="28"/>
          <w:szCs w:val="28"/>
          <w:lang w:eastAsia="ar-SA" w:bidi="ar-SA"/>
        </w:rPr>
        <w:t xml:space="preserve"> и изменения, вносимые в Устав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ДОУ.</w:t>
      </w:r>
    </w:p>
    <w:p w:rsidR="00054353" w:rsidRPr="009F0888" w:rsidRDefault="009F0888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>П</w:t>
      </w:r>
      <w:r w:rsidR="00054353" w:rsidRPr="007C2210">
        <w:rPr>
          <w:rFonts w:eastAsia="Times New Roman"/>
          <w:b/>
          <w:i/>
          <w:kern w:val="0"/>
          <w:sz w:val="28"/>
          <w:szCs w:val="28"/>
          <w:lang w:eastAsia="ar-SA" w:bidi="ar-SA"/>
        </w:rPr>
        <w:t>едагогический</w:t>
      </w:r>
      <w:r w:rsidRPr="009F0888">
        <w:rPr>
          <w:rFonts w:eastAsia="Times New Roman"/>
          <w:b/>
          <w:i/>
          <w:kern w:val="0"/>
          <w:sz w:val="28"/>
          <w:szCs w:val="28"/>
          <w:lang w:eastAsia="ar-SA" w:bidi="ar-SA"/>
        </w:rPr>
        <w:t xml:space="preserve"> совет:</w:t>
      </w:r>
    </w:p>
    <w:p w:rsidR="00CB709A" w:rsidRPr="007C2210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Осуществляет управление педагогической деятельностью, определяет направлени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я образовательной деятельности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ДОУ, утверждает общеобразовательные программы, рассматривае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т проект годового плана работы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реди педагогических работников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ДОУ.</w:t>
      </w:r>
    </w:p>
    <w:p w:rsidR="00054353" w:rsidRPr="006567D1" w:rsidRDefault="00CB709A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6567D1">
        <w:rPr>
          <w:rFonts w:eastAsia="Times New Roman"/>
          <w:b/>
          <w:i/>
          <w:kern w:val="0"/>
          <w:sz w:val="28"/>
          <w:szCs w:val="28"/>
          <w:lang w:eastAsia="ar-SA" w:bidi="ar-SA"/>
        </w:rPr>
        <w:t>Родительский комитет</w:t>
      </w:r>
      <w:r w:rsidR="006567D1">
        <w:rPr>
          <w:rFonts w:eastAsia="Times New Roman"/>
          <w:b/>
          <w:i/>
          <w:kern w:val="0"/>
          <w:sz w:val="28"/>
          <w:szCs w:val="28"/>
          <w:lang w:eastAsia="ar-SA" w:bidi="ar-SA"/>
        </w:rPr>
        <w:t>:</w:t>
      </w:r>
    </w:p>
    <w:p w:rsidR="00054353" w:rsidRPr="006567D1" w:rsidRDefault="00904562" w:rsidP="00512504">
      <w:pPr>
        <w:widowControl/>
        <w:tabs>
          <w:tab w:val="left" w:pos="284"/>
          <w:tab w:val="left" w:pos="426"/>
        </w:tabs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6567D1" w:rsidRPr="00CB709A">
        <w:rPr>
          <w:rFonts w:eastAsia="Times New Roman"/>
          <w:kern w:val="0"/>
          <w:sz w:val="28"/>
          <w:szCs w:val="28"/>
          <w:lang w:eastAsia="ar-SA" w:bidi="ar-SA"/>
        </w:rPr>
        <w:t>С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одействует органи</w:t>
      </w:r>
      <w:r w:rsidR="006567D1">
        <w:rPr>
          <w:rFonts w:eastAsia="Times New Roman"/>
          <w:kern w:val="0"/>
          <w:sz w:val="28"/>
          <w:szCs w:val="28"/>
          <w:lang w:eastAsia="ar-SA" w:bidi="ar-SA"/>
        </w:rPr>
        <w:t xml:space="preserve">зации совместных мероприятий в ДОУ, </w:t>
      </w:r>
      <w:r w:rsidR="00CB709A" w:rsidRPr="00CB709A">
        <w:rPr>
          <w:rFonts w:eastAsia="Times New Roman"/>
          <w:kern w:val="0"/>
          <w:sz w:val="28"/>
          <w:szCs w:val="28"/>
          <w:lang w:eastAsia="ar-SA" w:bidi="ar-SA"/>
        </w:rPr>
        <w:t>оказывает посильную помощь в укреплении материально-технической базы, благоустройстве его помещений, детских площадок и территории.</w:t>
      </w:r>
    </w:p>
    <w:p w:rsidR="00CB709A" w:rsidRPr="00CB709A" w:rsidRDefault="00CB709A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CB709A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CB709A">
        <w:rPr>
          <w:rFonts w:eastAsia="Times New Roman"/>
          <w:kern w:val="0"/>
          <w:sz w:val="28"/>
          <w:szCs w:val="28"/>
          <w:lang w:eastAsia="ru-RU" w:bidi="ar-SA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CB709A" w:rsidRPr="00CB709A" w:rsidRDefault="008A3B9D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CB709A" w:rsidRPr="00CB709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="006567D1">
        <w:rPr>
          <w:rFonts w:eastAsia="Times New Roman"/>
          <w:kern w:val="0"/>
          <w:sz w:val="28"/>
          <w:szCs w:val="28"/>
          <w:lang w:eastAsia="ru-RU" w:bidi="ar-SA"/>
        </w:rPr>
        <w:t xml:space="preserve"> В </w:t>
      </w:r>
      <w:r w:rsidR="00CB709A" w:rsidRPr="00CB709A">
        <w:rPr>
          <w:rFonts w:eastAsia="Times New Roman"/>
          <w:kern w:val="0"/>
          <w:sz w:val="28"/>
          <w:szCs w:val="28"/>
          <w:lang w:eastAsia="ru-RU" w:bidi="ar-SA"/>
        </w:rPr>
        <w:t>ДОУ создана структура управления в соответствии с целями и содержанием работы учреждения.</w:t>
      </w:r>
    </w:p>
    <w:p w:rsidR="00054353" w:rsidRDefault="00054353" w:rsidP="00512504">
      <w:pPr>
        <w:widowControl/>
        <w:suppressAutoHyphens w:val="0"/>
        <w:spacing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6567D1" w:rsidRPr="005C3A1C" w:rsidRDefault="00686DE1" w:rsidP="00686DE1">
      <w:pPr>
        <w:pStyle w:val="a5"/>
        <w:widowControl/>
        <w:suppressAutoHyphens w:val="0"/>
        <w:spacing w:line="240" w:lineRule="auto"/>
        <w:ind w:left="1800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val="en-US" w:eastAsia="ru-RU" w:bidi="ar-SA"/>
        </w:rPr>
        <w:t>III</w:t>
      </w:r>
      <w:r w:rsidRPr="00F01AAC">
        <w:rPr>
          <w:rFonts w:eastAsia="Arial"/>
          <w:b/>
          <w:bCs/>
          <w:kern w:val="0"/>
          <w:sz w:val="28"/>
          <w:szCs w:val="28"/>
          <w:lang w:eastAsia="ru-RU" w:bidi="ar-SA"/>
        </w:rPr>
        <w:t>.</w:t>
      </w:r>
      <w:r w:rsidR="006567D1" w:rsidRPr="005C3A1C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образовательной деятельности</w:t>
      </w:r>
    </w:p>
    <w:p w:rsidR="005C3A1C" w:rsidRPr="005C3A1C" w:rsidRDefault="005C3A1C" w:rsidP="00512504">
      <w:pPr>
        <w:pStyle w:val="a5"/>
        <w:widowControl/>
        <w:suppressAutoHyphens w:val="0"/>
        <w:spacing w:line="240" w:lineRule="auto"/>
        <w:ind w:left="18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5C3A1C" w:rsidRPr="005C3A1C" w:rsidRDefault="005C3A1C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904562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Образовательная деятельность в д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етском саду организована в соответствии с</w:t>
      </w:r>
      <w:r w:rsidRPr="005C3A1C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6" w:anchor="/document/99/90238961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Федеральным законом от 29.12.2012 № 273-ФЗ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«Об образовании в Российской Федерации»,</w:t>
      </w:r>
      <w:r w:rsidRPr="005C3A1C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7" w:anchor="/document/99/49905788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ФГОС дошкольного образования</w:t>
        </w:r>
      </w:hyperlink>
      <w:r w:rsidRPr="005C3A1C">
        <w:rPr>
          <w:rFonts w:eastAsia="Times New Roman"/>
          <w:kern w:val="0"/>
          <w:sz w:val="28"/>
          <w:szCs w:val="28"/>
          <w:lang w:eastAsia="ru-RU" w:bidi="ar-SA"/>
        </w:rPr>
        <w:t xml:space="preserve">, </w:t>
      </w:r>
      <w:hyperlink r:id="rId8" w:anchor="/document/99/499023522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СанПиН 2.4.1.3049-13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402FF" w:rsidRDefault="005C3A1C" w:rsidP="00512504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9" w:anchor="/document/99/499057887/" w:history="1">
        <w:r w:rsidRPr="005C3A1C">
          <w:rPr>
            <w:rFonts w:eastAsia="Times New Roman"/>
            <w:kern w:val="0"/>
            <w:sz w:val="28"/>
            <w:szCs w:val="28"/>
            <w:lang w:eastAsia="ru-RU" w:bidi="ar-SA"/>
          </w:rPr>
          <w:t>ФГОС дошкольного образования</w:t>
        </w:r>
      </w:hyperlink>
      <w:r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6759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8402FF" w:rsidRPr="008402FF" w:rsidRDefault="0067593F" w:rsidP="00512504">
      <w:pPr>
        <w:widowControl/>
        <w:suppressAutoHyphens w:val="0"/>
        <w:spacing w:line="240" w:lineRule="auto"/>
        <w:ind w:firstLine="709"/>
        <w:jc w:val="both"/>
        <w:rPr>
          <w:rFonts w:eastAsiaTheme="minorHAnsi"/>
          <w:b/>
          <w:i/>
          <w:kern w:val="0"/>
          <w:sz w:val="28"/>
          <w:szCs w:val="28"/>
          <w:lang w:eastAsia="en-US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01AA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8402FF" w:rsidRPr="008402FF">
        <w:rPr>
          <w:rFonts w:eastAsiaTheme="minorHAnsi"/>
          <w:b/>
          <w:i/>
          <w:kern w:val="0"/>
          <w:sz w:val="28"/>
          <w:szCs w:val="28"/>
          <w:lang w:eastAsia="en-US" w:bidi="ar-SA"/>
        </w:rPr>
        <w:t>Парциальные программы и педагогическ</w:t>
      </w:r>
      <w:r w:rsidR="008777ED">
        <w:rPr>
          <w:rFonts w:eastAsiaTheme="minorHAnsi"/>
          <w:b/>
          <w:i/>
          <w:kern w:val="0"/>
          <w:sz w:val="28"/>
          <w:szCs w:val="28"/>
          <w:lang w:eastAsia="en-US" w:bidi="ar-SA"/>
        </w:rPr>
        <w:t>ие технологии, используемые в МК</w:t>
      </w:r>
      <w:r w:rsidR="008402FF" w:rsidRPr="008402FF">
        <w:rPr>
          <w:rFonts w:eastAsiaTheme="minorHAnsi"/>
          <w:b/>
          <w:i/>
          <w:kern w:val="0"/>
          <w:sz w:val="28"/>
          <w:szCs w:val="28"/>
          <w:lang w:eastAsia="en-US" w:bidi="ar-SA"/>
        </w:rPr>
        <w:t xml:space="preserve">ДОУ: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>«Основы безопасности детей дошкольного возраста</w:t>
      </w:r>
      <w:r w:rsidR="008777ED">
        <w:rPr>
          <w:rFonts w:eastAsia="Times New Roman"/>
          <w:kern w:val="0"/>
          <w:sz w:val="28"/>
          <w:szCs w:val="28"/>
          <w:lang w:eastAsia="ar-SA" w:bidi="ar-SA"/>
        </w:rPr>
        <w:t xml:space="preserve">» под редакцией </w:t>
      </w:r>
      <w:proofErr w:type="spellStart"/>
      <w:proofErr w:type="gramStart"/>
      <w:r w:rsidR="008777ED">
        <w:rPr>
          <w:rFonts w:eastAsia="Times New Roman"/>
          <w:kern w:val="0"/>
          <w:sz w:val="28"/>
          <w:szCs w:val="28"/>
          <w:lang w:eastAsia="ar-SA" w:bidi="ar-SA"/>
        </w:rPr>
        <w:t>Н,Н</w:t>
      </w:r>
      <w:proofErr w:type="gramEnd"/>
      <w:r w:rsidR="008777ED">
        <w:rPr>
          <w:rFonts w:eastAsia="Times New Roman"/>
          <w:kern w:val="0"/>
          <w:sz w:val="28"/>
          <w:szCs w:val="28"/>
          <w:lang w:eastAsia="ar-SA" w:bidi="ar-SA"/>
        </w:rPr>
        <w:t>,Авдеевой</w:t>
      </w:r>
      <w:proofErr w:type="spellEnd"/>
      <w:r w:rsidR="008777ED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«Цветные ладошки» автор И.А. Лыкова.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«Физическая культура - дошкольникам» автор Л.Д. Глазырина.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«Юный эколог» автор С.Н. Николаева. </w:t>
      </w:r>
    </w:p>
    <w:p w:rsidR="008402FF" w:rsidRPr="008402FF" w:rsidRDefault="008402F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«Я - человек» под редакцией С.А. Козловой. </w:t>
      </w:r>
    </w:p>
    <w:p w:rsidR="0042327B" w:rsidRDefault="00360A4F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>«</w:t>
      </w:r>
      <w:r w:rsidR="008777ED">
        <w:rPr>
          <w:rFonts w:eastAsia="Times New Roman"/>
          <w:kern w:val="0"/>
          <w:sz w:val="28"/>
          <w:szCs w:val="28"/>
          <w:lang w:eastAsia="ar-SA" w:bidi="ar-SA"/>
        </w:rPr>
        <w:t>Программа по осетинскому языку как второму для дошкольных образовательных учреждений автор Джимиева К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.</w:t>
      </w:r>
      <w:r w:rsidR="008777ED">
        <w:rPr>
          <w:rFonts w:eastAsia="Times New Roman"/>
          <w:kern w:val="0"/>
          <w:sz w:val="28"/>
          <w:szCs w:val="28"/>
          <w:lang w:eastAsia="ar-SA" w:bidi="ar-SA"/>
        </w:rPr>
        <w:t>Т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8402FF" w:rsidRDefault="008777ED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«Мир открытий» автор Л.Г. </w:t>
      </w:r>
      <w:proofErr w:type="spellStart"/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>Петерсон</w:t>
      </w:r>
      <w:proofErr w:type="spellEnd"/>
      <w:r w:rsidR="008402FF" w:rsidRPr="008402FF">
        <w:rPr>
          <w:rFonts w:eastAsia="Times New Roman"/>
          <w:kern w:val="0"/>
          <w:sz w:val="28"/>
          <w:szCs w:val="28"/>
          <w:lang w:eastAsia="ar-SA" w:bidi="ar-SA"/>
        </w:rPr>
        <w:t xml:space="preserve">. </w:t>
      </w:r>
    </w:p>
    <w:p w:rsidR="008777ED" w:rsidRPr="008402FF" w:rsidRDefault="008777ED" w:rsidP="00512504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>«</w:t>
      </w:r>
      <w:proofErr w:type="spellStart"/>
      <w:r>
        <w:rPr>
          <w:rFonts w:eastAsia="Times New Roman"/>
          <w:kern w:val="0"/>
          <w:sz w:val="28"/>
          <w:szCs w:val="28"/>
          <w:lang w:eastAsia="ar-SA" w:bidi="ar-SA"/>
        </w:rPr>
        <w:t>Предшкольная</w:t>
      </w:r>
      <w:proofErr w:type="spellEnd"/>
      <w:r>
        <w:rPr>
          <w:rFonts w:eastAsia="Times New Roman"/>
          <w:kern w:val="0"/>
          <w:sz w:val="28"/>
          <w:szCs w:val="28"/>
          <w:lang w:eastAsia="ar-SA" w:bidi="ar-SA"/>
        </w:rPr>
        <w:t xml:space="preserve"> пора»  автор  </w:t>
      </w:r>
    </w:p>
    <w:p w:rsidR="008402FF" w:rsidRPr="008402FF" w:rsidRDefault="008402FF" w:rsidP="00512504">
      <w:pPr>
        <w:widowControl/>
        <w:suppressAutoHyphens w:val="0"/>
        <w:spacing w:line="240" w:lineRule="auto"/>
        <w:ind w:firstLine="567"/>
        <w:jc w:val="both"/>
        <w:rPr>
          <w:rFonts w:eastAsia="Times New Roman"/>
          <w:i/>
          <w:kern w:val="0"/>
          <w:sz w:val="28"/>
          <w:szCs w:val="24"/>
          <w:lang w:eastAsia="ru-RU" w:bidi="ar-SA"/>
        </w:rPr>
      </w:pPr>
      <w:r w:rsidRPr="008402FF">
        <w:rPr>
          <w:rFonts w:eastAsia="Times New Roman"/>
          <w:bCs/>
          <w:i/>
          <w:kern w:val="0"/>
          <w:sz w:val="28"/>
          <w:szCs w:val="24"/>
          <w:lang w:eastAsia="ru-RU" w:bidi="ar-SA"/>
        </w:rPr>
        <w:t>Приорите</w:t>
      </w:r>
      <w:r w:rsidR="009200AD">
        <w:rPr>
          <w:rFonts w:eastAsia="Times New Roman"/>
          <w:bCs/>
          <w:i/>
          <w:kern w:val="0"/>
          <w:sz w:val="28"/>
          <w:szCs w:val="24"/>
          <w:lang w:eastAsia="ru-RU" w:bidi="ar-SA"/>
        </w:rPr>
        <w:t>тные направления деятельности МК</w:t>
      </w:r>
      <w:r w:rsidRPr="008402FF">
        <w:rPr>
          <w:rFonts w:eastAsia="Times New Roman"/>
          <w:bCs/>
          <w:i/>
          <w:kern w:val="0"/>
          <w:sz w:val="28"/>
          <w:szCs w:val="24"/>
          <w:lang w:eastAsia="ru-RU" w:bidi="ar-SA"/>
        </w:rPr>
        <w:t>ДОУ по реализации основной общеобразовательной программы дошкольного образования: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 xml:space="preserve">Физическое </w:t>
      </w:r>
      <w:r w:rsidRPr="008402FF">
        <w:rPr>
          <w:rFonts w:eastAsia="Times New Roman"/>
          <w:kern w:val="0"/>
          <w:sz w:val="28"/>
          <w:szCs w:val="24"/>
          <w:lang w:eastAsia="x-none" w:bidi="ar-SA"/>
        </w:rPr>
        <w:t>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Познавательно</w:t>
      </w:r>
      <w:r w:rsidRPr="008402FF">
        <w:rPr>
          <w:rFonts w:eastAsia="Times New Roman"/>
          <w:kern w:val="0"/>
          <w:sz w:val="28"/>
          <w:szCs w:val="24"/>
          <w:lang w:eastAsia="x-none" w:bidi="ar-SA"/>
        </w:rPr>
        <w:t>е 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eastAsia="x-none" w:bidi="ar-SA"/>
        </w:rPr>
        <w:t>Х</w:t>
      </w:r>
      <w:proofErr w:type="spellStart"/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удожественно</w:t>
      </w:r>
      <w:proofErr w:type="spellEnd"/>
      <w:r w:rsidRPr="008402FF">
        <w:rPr>
          <w:rFonts w:eastAsia="Times New Roman"/>
          <w:kern w:val="0"/>
          <w:sz w:val="28"/>
          <w:szCs w:val="24"/>
          <w:lang w:eastAsia="x-none" w:bidi="ar-SA"/>
        </w:rPr>
        <w:t>-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эстетическое</w:t>
      </w:r>
      <w:r w:rsidRPr="008402FF">
        <w:rPr>
          <w:rFonts w:eastAsia="Times New Roman"/>
          <w:kern w:val="0"/>
          <w:sz w:val="28"/>
          <w:szCs w:val="24"/>
          <w:lang w:eastAsia="x-none" w:bidi="ar-SA"/>
        </w:rPr>
        <w:t xml:space="preserve"> 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eastAsia="x-none" w:bidi="ar-SA"/>
        </w:rPr>
        <w:t>Социально-коммуникативное развитие</w:t>
      </w:r>
      <w:r w:rsidRPr="008402FF">
        <w:rPr>
          <w:rFonts w:eastAsia="Times New Roman"/>
          <w:kern w:val="0"/>
          <w:sz w:val="28"/>
          <w:szCs w:val="24"/>
          <w:lang w:val="x-none" w:eastAsia="x-none" w:bidi="ar-SA"/>
        </w:rPr>
        <w:t>;</w:t>
      </w:r>
    </w:p>
    <w:p w:rsidR="008402FF" w:rsidRPr="008402FF" w:rsidRDefault="008402FF" w:rsidP="00512504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240" w:lineRule="auto"/>
        <w:ind w:left="567" w:hanging="340"/>
        <w:jc w:val="both"/>
        <w:rPr>
          <w:rFonts w:eastAsia="Times New Roman"/>
          <w:kern w:val="0"/>
          <w:sz w:val="28"/>
          <w:szCs w:val="24"/>
          <w:lang w:val="x-none" w:eastAsia="x-none" w:bidi="ar-SA"/>
        </w:rPr>
      </w:pPr>
      <w:r w:rsidRPr="008402FF">
        <w:rPr>
          <w:rFonts w:eastAsia="Times New Roman"/>
          <w:kern w:val="0"/>
          <w:sz w:val="28"/>
          <w:szCs w:val="24"/>
          <w:lang w:eastAsia="x-none" w:bidi="ar-SA"/>
        </w:rPr>
        <w:t>Речевое развитие.</w:t>
      </w:r>
    </w:p>
    <w:p w:rsidR="0067593F" w:rsidRPr="008402FF" w:rsidRDefault="008402FF" w:rsidP="00512504">
      <w:pPr>
        <w:widowControl/>
        <w:spacing w:line="240" w:lineRule="auto"/>
        <w:jc w:val="both"/>
        <w:rPr>
          <w:rFonts w:eastAsia="Times New Roman"/>
          <w:b/>
          <w:color w:val="7030A0"/>
          <w:kern w:val="0"/>
          <w:sz w:val="28"/>
          <w:szCs w:val="28"/>
          <w:u w:val="single"/>
          <w:lang w:eastAsia="ar-SA" w:bidi="ar-SA"/>
        </w:rPr>
      </w:pPr>
      <w:r w:rsidRPr="008402FF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  </w:t>
      </w:r>
      <w:r w:rsidRPr="008402FF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</w:t>
      </w:r>
    </w:p>
    <w:p w:rsidR="00D5513B" w:rsidRDefault="0067593F" w:rsidP="003D453F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>
        <w:rPr>
          <w:rFonts w:eastAsia="Times New Roman"/>
          <w:kern w:val="0"/>
          <w:sz w:val="28"/>
          <w:szCs w:val="28"/>
          <w:lang w:eastAsia="ar-SA" w:bidi="ar-SA"/>
        </w:rPr>
        <w:t>Детский сад посещают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 xml:space="preserve"> 85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воспитанников в возрасте от 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>2 до 7 лет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. В детском саду функционирует 4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групп</w:t>
      </w:r>
      <w:r w:rsidR="0042327B">
        <w:rPr>
          <w:rFonts w:eastAsia="Times New Roman"/>
          <w:kern w:val="0"/>
          <w:sz w:val="28"/>
          <w:szCs w:val="28"/>
          <w:lang w:eastAsia="ar-SA" w:bidi="ar-SA"/>
        </w:rPr>
        <w:t>ы</w:t>
      </w:r>
      <w:r w:rsidRPr="0067593F">
        <w:rPr>
          <w:rFonts w:eastAsia="Times New Roman"/>
          <w:kern w:val="0"/>
          <w:sz w:val="28"/>
          <w:szCs w:val="28"/>
          <w:lang w:eastAsia="ar-SA" w:bidi="ar-SA"/>
        </w:rPr>
        <w:t xml:space="preserve"> общеразвивающей направленности.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AD137D"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Отслеживание уровней развития детей осуществляется на основе педагогической диагностики.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Формы проведения диагностики: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диагностические занятия (по каждому разделу программы);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диагностические срезы;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>- наблюдения, итоговые занятия;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Pr="007F004F">
        <w:rPr>
          <w:rFonts w:eastAsia="Times New Roman"/>
          <w:kern w:val="0"/>
          <w:sz w:val="28"/>
          <w:szCs w:val="28"/>
          <w:lang w:eastAsia="ru-RU" w:bidi="ar-SA"/>
        </w:rPr>
        <w:t>взаимо</w:t>
      </w:r>
      <w:proofErr w:type="spellEnd"/>
      <w:r w:rsidR="00B02190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просмотры.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lastRenderedPageBreak/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По всем параметрам ведется педагогический мониторинг.</w:t>
      </w:r>
    </w:p>
    <w:p w:rsidR="007F004F" w:rsidRPr="007F004F" w:rsidRDefault="007F004F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</w:t>
      </w:r>
      <w:r w:rsidR="00A5295D">
        <w:rPr>
          <w:rFonts w:eastAsia="Times New Roman"/>
          <w:kern w:val="0"/>
          <w:sz w:val="28"/>
          <w:szCs w:val="28"/>
          <w:lang w:eastAsia="ru-RU" w:bidi="ar-SA"/>
        </w:rPr>
        <w:t xml:space="preserve"> процесса в </w:t>
      </w:r>
      <w:r w:rsidRPr="007F004F">
        <w:rPr>
          <w:rFonts w:eastAsia="Times New Roman"/>
          <w:kern w:val="0"/>
          <w:sz w:val="28"/>
          <w:szCs w:val="28"/>
          <w:lang w:eastAsia="ru-RU" w:bidi="ar-SA"/>
        </w:rPr>
        <w:t>ДОУ.</w:t>
      </w:r>
    </w:p>
    <w:p w:rsidR="005C3A1C" w:rsidRPr="005C3A1C" w:rsidRDefault="00A5295D" w:rsidP="00512504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F01AAC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Для определения эффективности </w:t>
      </w:r>
      <w:proofErr w:type="spellStart"/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>воспитательно</w:t>
      </w:r>
      <w:proofErr w:type="spellEnd"/>
      <w:r w:rsidR="007F004F" w:rsidRPr="007F004F">
        <w:rPr>
          <w:rFonts w:eastAsia="Times New Roman"/>
          <w:kern w:val="0"/>
          <w:sz w:val="28"/>
          <w:szCs w:val="28"/>
          <w:lang w:eastAsia="ru-RU" w:bidi="ar-SA"/>
        </w:rPr>
        <w:t xml:space="preserve">-образовательной работы педагогами была проведена оценка выполнения программы, сделан анализ. 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  <w:gridCol w:w="53"/>
        <w:gridCol w:w="53"/>
        <w:gridCol w:w="52"/>
        <w:gridCol w:w="52"/>
        <w:gridCol w:w="52"/>
        <w:gridCol w:w="52"/>
        <w:gridCol w:w="52"/>
        <w:gridCol w:w="52"/>
      </w:tblGrid>
      <w:tr w:rsidR="005C3A1C" w:rsidRPr="005C3A1C" w:rsidTr="00FF5D71">
        <w:tc>
          <w:tcPr>
            <w:tcW w:w="0" w:type="auto"/>
            <w:vAlign w:val="center"/>
            <w:hideMark/>
          </w:tcPr>
          <w:p w:rsidR="008D6630" w:rsidRDefault="00A5295D" w:rsidP="00512504">
            <w:pPr>
              <w:widowControl/>
              <w:suppressAutoHyphens w:val="0"/>
              <w:spacing w:line="240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="00F01AA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</w:t>
            </w:r>
            <w:r w:rsidR="008D6630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Р</w:t>
            </w:r>
            <w:r w:rsidR="005C3A1C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езультаты качества освоения О</w:t>
            </w:r>
            <w:r w:rsidR="008D663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бразовательной программы</w:t>
            </w:r>
            <w:r w:rsidR="003D453F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д</w:t>
            </w:r>
            <w:r w:rsidR="00FE3FC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етского сада на конец 2018</w:t>
            </w:r>
            <w:r w:rsidR="00B02190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- 2019уч.</w:t>
            </w:r>
            <w:r w:rsidR="004B69F2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года</w:t>
            </w:r>
            <w:r w:rsidR="005C3A1C"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:</w:t>
            </w:r>
          </w:p>
          <w:p w:rsidR="00653074" w:rsidRPr="009807FF" w:rsidRDefault="00653074" w:rsidP="00797E54">
            <w:pPr>
              <w:widowControl/>
              <w:spacing w:line="240" w:lineRule="auto"/>
              <w:ind w:left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F002D1" w:rsidRDefault="00F002D1" w:rsidP="00F002D1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Сводная таблица уровня овладения образовательными областями (по группам) %</w:t>
            </w:r>
          </w:p>
          <w:p w:rsidR="00F002D1" w:rsidRDefault="00F002D1" w:rsidP="00F002D1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02D1" w:rsidRDefault="00F002D1" w:rsidP="00F002D1">
            <w:pPr>
              <w:pStyle w:val="a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6"/>
              <w:tblW w:w="10605" w:type="dxa"/>
              <w:jc w:val="right"/>
              <w:tblLook w:val="04A0" w:firstRow="1" w:lastRow="0" w:firstColumn="1" w:lastColumn="0" w:noHBand="0" w:noVBand="1"/>
            </w:tblPr>
            <w:tblGrid>
              <w:gridCol w:w="2057"/>
              <w:gridCol w:w="876"/>
              <w:gridCol w:w="696"/>
              <w:gridCol w:w="695"/>
              <w:gridCol w:w="695"/>
              <w:gridCol w:w="695"/>
              <w:gridCol w:w="695"/>
              <w:gridCol w:w="695"/>
              <w:gridCol w:w="716"/>
              <w:gridCol w:w="695"/>
              <w:gridCol w:w="695"/>
            </w:tblGrid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Младшая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</w:t>
                  </w:r>
                  <w:proofErr w:type="spellEnd"/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Сред.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</w:t>
                  </w:r>
                  <w:proofErr w:type="spellEnd"/>
                  <w:proofErr w:type="gramEnd"/>
                </w:p>
              </w:tc>
              <w:tc>
                <w:tcPr>
                  <w:tcW w:w="14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Ст. гр.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Под.гр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</w:t>
                  </w:r>
                </w:p>
              </w:tc>
            </w:tr>
            <w:tr w:rsidR="00F002D1" w:rsidTr="00F002D1">
              <w:trPr>
                <w:trHeight w:val="611"/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познавательное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47%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94%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80%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41%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84,%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47%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87%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речевое  развитие</w:t>
                  </w:r>
                </w:p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86%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40%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43%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41%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86%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социально-коммуникативное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44%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90%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38%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55%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92%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47%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81%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89%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художественно-эстетическое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73%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57%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93%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93%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45%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69%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42%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82%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физическое  развитие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34%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96%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39%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38%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  <w:t>91%</w:t>
                  </w:r>
                </w:p>
              </w:tc>
            </w:tr>
            <w:tr w:rsidR="00F002D1" w:rsidTr="00F002D1">
              <w:trPr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начало года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39.6%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43%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44%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44%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2"/>
                      <w:szCs w:val="32"/>
                    </w:rPr>
                  </w:pPr>
                </w:p>
              </w:tc>
            </w:tr>
            <w:tr w:rsidR="00F002D1" w:rsidTr="00F002D1">
              <w:trPr>
                <w:trHeight w:val="451"/>
                <w:jc w:val="right"/>
              </w:trPr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 конец  года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94%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87%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78%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2D1" w:rsidRDefault="00F002D1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87%</w:t>
                  </w:r>
                </w:p>
              </w:tc>
            </w:tr>
          </w:tbl>
          <w:p w:rsidR="008D6630" w:rsidRPr="00797E54" w:rsidRDefault="008D6630" w:rsidP="00F002D1">
            <w:pPr>
              <w:widowControl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3A1C" w:rsidRPr="005C3A1C" w:rsidRDefault="005C3A1C" w:rsidP="00FF5D71">
            <w:pPr>
              <w:widowControl/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3A1C">
              <w:rPr>
                <w:rFonts w:eastAsia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054353" w:rsidRPr="00FE3FCC" w:rsidRDefault="00F01AAC" w:rsidP="00FE3FCC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2190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мае 2019</w:t>
      </w:r>
      <w:r w:rsidR="003D45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года педагоги д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пре</w:t>
      </w:r>
      <w:r w:rsidR="00797E5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дпосылок к учебной деятельности.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Задания позволили оценить уровень </w:t>
      </w:r>
      <w:proofErr w:type="spellStart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сформированности</w:t>
      </w:r>
      <w:proofErr w:type="spellEnd"/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предпосылок к учебной деятельности: возможность работать в соответствии с фронтальной инструкцией (удержание 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алгоритма деятельности), умение самостоятельно действовать по образцу и осуществлять контроль, обладать определенным уровнем работоспособности, </w:t>
      </w:r>
      <w:r w:rsidR="003D453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C3A1C" w:rsidRPr="005C3A1C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возможностей распределения и переключения внимания, работоспособности, темпа, целенаправленности деятельности и самоконтроля. </w:t>
      </w:r>
      <w:r w:rsidR="00797E54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A60689" w:rsidRPr="001718FA" w:rsidRDefault="00C4701D" w:rsidP="001718FA">
      <w:pPr>
        <w:widowControl/>
        <w:suppressAutoHyphens w:val="0"/>
        <w:spacing w:line="240" w:lineRule="auto"/>
        <w:ind w:left="4" w:right="20" w:firstLine="716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:rsidR="00F91271" w:rsidRDefault="00F91271" w:rsidP="00034D4B">
      <w:pPr>
        <w:widowControl/>
        <w:suppressAutoHyphens w:val="0"/>
        <w:spacing w:line="240" w:lineRule="auto"/>
        <w:jc w:val="center"/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Оздоровительная работа</w:t>
      </w:r>
    </w:p>
    <w:p w:rsidR="00F91271" w:rsidRDefault="00F91271" w:rsidP="00F91271">
      <w:pPr>
        <w:widowControl/>
        <w:suppressAutoHyphens w:val="0"/>
        <w:spacing w:line="240" w:lineRule="auto"/>
        <w:ind w:firstLine="709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</w:pPr>
      <w:r w:rsidRPr="00F91271"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  <w:t xml:space="preserve"> Важным показателем результатов работы ДОУ является здоровье детей.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61D38" w:rsidRPr="00B02190" w:rsidRDefault="00F91271" w:rsidP="00B02190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 w:rsidRPr="008A1E26">
        <w:rPr>
          <w:rFonts w:eastAsia="Calibri"/>
          <w:kern w:val="0"/>
          <w:sz w:val="28"/>
          <w:szCs w:val="22"/>
          <w:lang w:eastAsia="en-US" w:bidi="ar-SA"/>
        </w:rPr>
        <w:t>Для сохранения физического и психического здоровья большое внимание уделяется режиму работы, расписанию образовательной деят</w:t>
      </w:r>
      <w:r>
        <w:rPr>
          <w:rFonts w:eastAsia="Calibri"/>
          <w:kern w:val="0"/>
          <w:sz w:val="28"/>
          <w:szCs w:val="22"/>
          <w:lang w:eastAsia="en-US" w:bidi="ar-SA"/>
        </w:rPr>
        <w:t>ельности, соблюдению санитарно-</w:t>
      </w:r>
      <w:r w:rsidRPr="008A1E26">
        <w:rPr>
          <w:rFonts w:eastAsia="Calibri"/>
          <w:kern w:val="0"/>
          <w:sz w:val="28"/>
          <w:szCs w:val="22"/>
          <w:lang w:eastAsia="en-US" w:bidi="ar-SA"/>
        </w:rPr>
        <w:t>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F61D38" w:rsidRPr="00F61D38" w:rsidRDefault="00F61D38" w:rsidP="00F61D38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287DEF">
        <w:rPr>
          <w:rFonts w:eastAsia="Times New Roman"/>
          <w:kern w:val="0"/>
          <w:sz w:val="28"/>
          <w:szCs w:val="28"/>
          <w:lang w:eastAsia="ar-SA" w:bidi="ar-SA"/>
        </w:rPr>
        <w:t xml:space="preserve">       П</w:t>
      </w:r>
      <w:r w:rsidR="00FE3FCC">
        <w:rPr>
          <w:rFonts w:eastAsia="Times New Roman"/>
          <w:kern w:val="0"/>
          <w:sz w:val="28"/>
          <w:szCs w:val="28"/>
          <w:lang w:eastAsia="ar-SA" w:bidi="ar-SA"/>
        </w:rPr>
        <w:t>оказатели заболеваемости за 2018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-2019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Pr="00287DEF">
        <w:rPr>
          <w:rFonts w:eastAsia="Times New Roman"/>
          <w:kern w:val="0"/>
          <w:sz w:val="28"/>
          <w:szCs w:val="28"/>
          <w:lang w:eastAsia="ar-SA" w:bidi="ar-SA"/>
        </w:rPr>
        <w:t>год обусловлены обострением эпидемиологической обстановки по заболеваемости ОР</w:t>
      </w:r>
      <w:r>
        <w:rPr>
          <w:rFonts w:eastAsia="Times New Roman"/>
          <w:kern w:val="0"/>
          <w:sz w:val="28"/>
          <w:szCs w:val="28"/>
          <w:lang w:eastAsia="ar-SA" w:bidi="ar-SA"/>
        </w:rPr>
        <w:t>ВИ и гриппом зимой и весной</w:t>
      </w:r>
      <w:r w:rsidRPr="00287DEF">
        <w:rPr>
          <w:rFonts w:eastAsia="Times New Roman"/>
          <w:kern w:val="0"/>
          <w:sz w:val="28"/>
          <w:szCs w:val="28"/>
          <w:lang w:eastAsia="ar-SA" w:bidi="ar-SA"/>
        </w:rPr>
        <w:t xml:space="preserve"> среди детского населения региона.</w:t>
      </w:r>
    </w:p>
    <w:p w:rsidR="00F91271" w:rsidRPr="00F91271" w:rsidRDefault="00F91271" w:rsidP="00F91271">
      <w:pPr>
        <w:widowControl/>
        <w:suppressAutoHyphens w:val="0"/>
        <w:spacing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A60689" w:rsidRPr="000F2131" w:rsidRDefault="00A60689" w:rsidP="00A60689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0F2131" w:rsidRPr="00034D4B" w:rsidRDefault="000F2131" w:rsidP="000F2131">
      <w:pPr>
        <w:widowControl/>
        <w:spacing w:line="240" w:lineRule="auto"/>
        <w:ind w:left="567"/>
        <w:jc w:val="center"/>
        <w:rPr>
          <w:rFonts w:eastAsia="Times New Roman"/>
          <w:b/>
          <w:i/>
          <w:kern w:val="0"/>
          <w:sz w:val="28"/>
          <w:szCs w:val="28"/>
          <w:lang w:eastAsia="ar-SA" w:bidi="ar-SA"/>
        </w:rPr>
      </w:pPr>
      <w:r w:rsidRPr="000F2131">
        <w:rPr>
          <w:rFonts w:eastAsia="Times New Roman"/>
          <w:b/>
          <w:i/>
          <w:kern w:val="0"/>
          <w:sz w:val="28"/>
          <w:szCs w:val="28"/>
          <w:lang w:eastAsia="ar-SA" w:bidi="ar-SA"/>
        </w:rPr>
        <w:t>Взаимодействие с социальными структурами</w:t>
      </w:r>
    </w:p>
    <w:p w:rsidR="000F2131" w:rsidRPr="004B69F2" w:rsidRDefault="00034D4B" w:rsidP="004B69F2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0F2131"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944928" w:rsidRPr="00944928">
        <w:rPr>
          <w:sz w:val="28"/>
          <w:szCs w:val="28"/>
        </w:rPr>
        <w:t xml:space="preserve">Для повышения качества </w:t>
      </w:r>
      <w:proofErr w:type="spellStart"/>
      <w:r w:rsidR="00944928" w:rsidRPr="00944928">
        <w:rPr>
          <w:sz w:val="28"/>
          <w:szCs w:val="28"/>
        </w:rPr>
        <w:t>воспитательно</w:t>
      </w:r>
      <w:proofErr w:type="spellEnd"/>
      <w:r w:rsidR="00944928" w:rsidRPr="00944928">
        <w:rPr>
          <w:sz w:val="28"/>
          <w:szCs w:val="28"/>
        </w:rPr>
        <w:t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</w:t>
      </w:r>
      <w:r w:rsidR="00944928" w:rsidRPr="00E57B3A">
        <w:rPr>
          <w:sz w:val="24"/>
          <w:szCs w:val="24"/>
        </w:rPr>
        <w:t xml:space="preserve"> </w:t>
      </w:r>
      <w:r w:rsidR="00944928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944928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042D5E" w:rsidRPr="000F2131" w:rsidTr="00042D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0F2131" w:rsidRDefault="00042D5E" w:rsidP="00944928">
            <w:pPr>
              <w:keepNext/>
              <w:widowControl/>
              <w:tabs>
                <w:tab w:val="num" w:pos="0"/>
              </w:tabs>
              <w:spacing w:before="240" w:after="60" w:line="240" w:lineRule="auto"/>
              <w:jc w:val="center"/>
              <w:outlineLvl w:val="0"/>
              <w:rPr>
                <w:rFonts w:eastAsia="Times New Roman" w:cs="Arial"/>
                <w:bCs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 w:cs="Arial"/>
                <w:sz w:val="24"/>
                <w:szCs w:val="24"/>
                <w:lang w:eastAsia="ar-SA" w:bidi="ar-SA"/>
              </w:rPr>
              <w:t>Учреждение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0F2131">
            <w:pPr>
              <w:autoSpaceDE w:val="0"/>
              <w:spacing w:line="240" w:lineRule="auto"/>
              <w:ind w:left="567"/>
              <w:jc w:val="center"/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  <w:p w:rsidR="00042D5E" w:rsidRPr="000F2131" w:rsidRDefault="00042D5E" w:rsidP="000F2131">
            <w:pPr>
              <w:autoSpaceDE w:val="0"/>
              <w:spacing w:line="240" w:lineRule="auto"/>
              <w:ind w:right="-392"/>
              <w:jc w:val="center"/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bCs/>
                <w:kern w:val="0"/>
                <w:sz w:val="24"/>
                <w:szCs w:val="24"/>
                <w:lang w:eastAsia="ar-SA" w:bidi="ar-SA"/>
              </w:rPr>
              <w:t>Формы работы</w:t>
            </w:r>
          </w:p>
        </w:tc>
      </w:tr>
      <w:tr w:rsidR="00042D5E" w:rsidRPr="000F2131" w:rsidTr="00042D5E">
        <w:trPr>
          <w:trHeight w:val="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0F2131" w:rsidRDefault="00FE3FCC" w:rsidP="000F2131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МКОУ ООШ </w:t>
            </w:r>
            <w:r w:rsidR="00042D5E"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042D5E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Подготовка детей к обучению в школе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  <w:p w:rsidR="00042D5E" w:rsidRPr="000F2131" w:rsidRDefault="00042D5E" w:rsidP="000F2131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Посещение школьных уроков детьми подготовительной группы</w:t>
            </w:r>
          </w:p>
        </w:tc>
      </w:tr>
      <w:tr w:rsidR="00042D5E" w:rsidRPr="000F2131" w:rsidTr="00042D5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0F2131" w:rsidRDefault="00042D5E" w:rsidP="00FE3FCC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  <w:r w:rsidR="00FE3FCC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Б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иблиотека</w:t>
            </w:r>
            <w:r w:rsidR="00FE3FCC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0F2131" w:rsidRDefault="00042D5E" w:rsidP="00042D5E">
            <w:pPr>
              <w:autoSpaceDE w:val="0"/>
              <w:spacing w:line="240" w:lineRule="auto"/>
              <w:ind w:left="567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Посещени</w:t>
            </w:r>
            <w:r w:rsidR="00653074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е библиотеки, проведение </w:t>
            </w:r>
            <w:r w:rsidR="00FE3FCC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бесед</w:t>
            </w:r>
            <w:r w:rsidRPr="000F2131"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 xml:space="preserve"> по ознакомлению с художественной литературой</w:t>
            </w:r>
            <w:r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  <w:t>.</w:t>
            </w:r>
          </w:p>
        </w:tc>
      </w:tr>
      <w:tr w:rsidR="00042D5E" w:rsidRPr="000F2131" w:rsidTr="00042D5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AC3F82" w:rsidRDefault="00FE3FCC" w:rsidP="00AC3F82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Сельский </w:t>
            </w:r>
            <w:r w:rsidR="00042D5E"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дом культуры»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B72D33" w:rsidRDefault="00E62B05" w:rsidP="000F2131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ar-SA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Выступления детей</w:t>
            </w:r>
            <w:r w:rsidR="00042D5E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.</w:t>
            </w:r>
          </w:p>
        </w:tc>
      </w:tr>
      <w:tr w:rsidR="00042D5E" w:rsidRPr="000F2131" w:rsidTr="00042D5E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D5E" w:rsidRPr="00BE733D" w:rsidRDefault="00042D5E" w:rsidP="00AC3F82">
            <w:pPr>
              <w:autoSpaceDE w:val="0"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 w:rsidRPr="005C3A1C"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Прот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ивопожарная Служба РО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D5E" w:rsidRPr="00BE733D" w:rsidRDefault="00E62B05" w:rsidP="000F2131">
            <w:pPr>
              <w:widowControl/>
              <w:spacing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Экскурсии.</w:t>
            </w:r>
          </w:p>
        </w:tc>
      </w:tr>
    </w:tbl>
    <w:p w:rsidR="00CD4E79" w:rsidRDefault="00CD4E79" w:rsidP="00543190">
      <w:pPr>
        <w:widowControl/>
        <w:suppressAutoHyphens w:val="0"/>
        <w:spacing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B95868" w:rsidRDefault="00CD4E79" w:rsidP="009807FF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 xml:space="preserve"> </w:t>
      </w:r>
      <w:r w:rsidR="00543190" w:rsidRPr="005C3A1C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 xml:space="preserve"> </w:t>
      </w:r>
      <w:r w:rsidR="001718FA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kern w:val="0"/>
          <w:sz w:val="28"/>
          <w:szCs w:val="28"/>
          <w:lang w:eastAsia="ru-RU" w:bidi="ar-SA"/>
        </w:rPr>
        <w:t xml:space="preserve">  </w:t>
      </w:r>
      <w:r w:rsidR="001718FA" w:rsidRPr="005C3A1C">
        <w:rPr>
          <w:rFonts w:eastAsia="Times New Roman"/>
          <w:b/>
          <w:kern w:val="0"/>
          <w:sz w:val="28"/>
          <w:szCs w:val="28"/>
          <w:lang w:eastAsia="ru-RU" w:bidi="ar-SA"/>
        </w:rPr>
        <w:t>Вывод:</w:t>
      </w:r>
      <w:r w:rsidR="00686DE1">
        <w:rPr>
          <w:rFonts w:eastAsia="Times New Roman"/>
          <w:kern w:val="0"/>
          <w:sz w:val="28"/>
          <w:szCs w:val="28"/>
          <w:lang w:eastAsia="ru-RU" w:bidi="ar-SA"/>
        </w:rPr>
        <w:t xml:space="preserve"> В</w:t>
      </w:r>
      <w:r w:rsidR="001718FA">
        <w:rPr>
          <w:rFonts w:eastAsia="Times New Roman"/>
          <w:kern w:val="0"/>
          <w:sz w:val="28"/>
          <w:szCs w:val="28"/>
          <w:lang w:eastAsia="ru-RU" w:bidi="ar-SA"/>
        </w:rPr>
        <w:t xml:space="preserve"> ДОУ</w:t>
      </w:r>
      <w:r w:rsidR="001718FA" w:rsidRPr="005C3A1C">
        <w:rPr>
          <w:rFonts w:eastAsia="Times New Roman"/>
          <w:kern w:val="0"/>
          <w:sz w:val="28"/>
          <w:szCs w:val="28"/>
          <w:lang w:eastAsia="ru-RU" w:bidi="ar-SA"/>
        </w:rPr>
        <w:t xml:space="preserve"> созданы условия для </w:t>
      </w:r>
      <w:r w:rsidR="00E62B05">
        <w:rPr>
          <w:rFonts w:eastAsia="Times New Roman"/>
          <w:kern w:val="0"/>
          <w:sz w:val="28"/>
          <w:szCs w:val="28"/>
          <w:lang w:eastAsia="ru-RU" w:bidi="ar-SA"/>
        </w:rPr>
        <w:t xml:space="preserve">воспитанников  </w:t>
      </w:r>
      <w:r w:rsidR="001718FA" w:rsidRPr="005C3A1C">
        <w:rPr>
          <w:rFonts w:eastAsia="Times New Roman"/>
          <w:kern w:val="0"/>
          <w:sz w:val="28"/>
          <w:szCs w:val="28"/>
          <w:lang w:eastAsia="ru-RU" w:bidi="ar-SA"/>
        </w:rPr>
        <w:t>расширения их кругозора, социализации в обществе.</w:t>
      </w:r>
    </w:p>
    <w:p w:rsidR="005B5066" w:rsidRPr="009807FF" w:rsidRDefault="005B5066" w:rsidP="009807FF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B95868" w:rsidRDefault="00B95868" w:rsidP="005C3A1C">
      <w:pPr>
        <w:widowControl/>
        <w:suppressAutoHyphens w:val="0"/>
        <w:spacing w:line="240" w:lineRule="auto"/>
        <w:ind w:left="4" w:firstLine="71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B02190" w:rsidRDefault="00B02190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1679AA" w:rsidRDefault="00686DE1" w:rsidP="00686DE1">
      <w:pPr>
        <w:pStyle w:val="a5"/>
        <w:widowControl/>
        <w:suppressAutoHyphens w:val="0"/>
        <w:spacing w:line="240" w:lineRule="auto"/>
        <w:ind w:left="2520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>
        <w:rPr>
          <w:rFonts w:eastAsia="Arial"/>
          <w:b/>
          <w:bCs/>
          <w:kern w:val="0"/>
          <w:sz w:val="28"/>
          <w:szCs w:val="28"/>
          <w:lang w:val="en-US" w:eastAsia="ru-RU" w:bidi="ar-SA"/>
        </w:rPr>
        <w:t>V</w:t>
      </w:r>
      <w:r w:rsidRPr="00F01AAC">
        <w:rPr>
          <w:rFonts w:eastAsia="Arial"/>
          <w:b/>
          <w:bCs/>
          <w:kern w:val="0"/>
          <w:sz w:val="28"/>
          <w:szCs w:val="28"/>
          <w:lang w:eastAsia="ru-RU" w:bidi="ar-SA"/>
        </w:rPr>
        <w:t>.</w:t>
      </w:r>
      <w:r w:rsidR="001679AA" w:rsidRPr="001679AA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 кадрового обеспечения</w:t>
      </w:r>
    </w:p>
    <w:p w:rsidR="001679AA" w:rsidRDefault="001679AA" w:rsidP="001679AA">
      <w:pPr>
        <w:pStyle w:val="a5"/>
        <w:widowControl/>
        <w:suppressAutoHyphens w:val="0"/>
        <w:spacing w:line="240" w:lineRule="auto"/>
        <w:ind w:left="1800"/>
        <w:rPr>
          <w:rFonts w:eastAsia="Arial"/>
          <w:b/>
          <w:bCs/>
          <w:kern w:val="0"/>
          <w:sz w:val="28"/>
          <w:szCs w:val="28"/>
          <w:lang w:eastAsia="ru-RU" w:bidi="ar-SA"/>
        </w:rPr>
      </w:pPr>
    </w:p>
    <w:p w:rsidR="007163CB" w:rsidRPr="007163CB" w:rsidRDefault="001679AA" w:rsidP="00F60CC0">
      <w:pPr>
        <w:autoSpaceDE w:val="0"/>
        <w:spacing w:line="240" w:lineRule="auto"/>
        <w:ind w:left="207"/>
        <w:jc w:val="both"/>
        <w:rPr>
          <w:rFonts w:eastAsia="Times New Roman"/>
          <w:b/>
          <w:color w:val="7030A0"/>
          <w:kern w:val="0"/>
          <w:sz w:val="28"/>
          <w:szCs w:val="28"/>
          <w:lang w:eastAsia="ar-SA" w:bidi="ar-SA"/>
        </w:rPr>
      </w:pPr>
      <w:r w:rsidRPr="00AC17E0"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МК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ДОУ детский сад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№7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 xml:space="preserve"> «</w:t>
      </w:r>
      <w:r w:rsidR="00B02190">
        <w:rPr>
          <w:rFonts w:eastAsia="Times New Roman"/>
          <w:kern w:val="0"/>
          <w:sz w:val="28"/>
          <w:szCs w:val="28"/>
          <w:lang w:eastAsia="ar-SA" w:bidi="ar-SA"/>
        </w:rPr>
        <w:t>Березка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»</w:t>
      </w:r>
      <w:r w:rsidR="007163CB">
        <w:rPr>
          <w:rFonts w:eastAsia="Times New Roman"/>
          <w:kern w:val="0"/>
          <w:sz w:val="28"/>
          <w:szCs w:val="28"/>
          <w:lang w:eastAsia="ar-SA" w:bidi="ar-SA"/>
        </w:rPr>
        <w:t xml:space="preserve"> на 100% </w:t>
      </w:r>
      <w:r w:rsidRPr="00AC17E0">
        <w:rPr>
          <w:rFonts w:eastAsia="Times New Roman"/>
          <w:kern w:val="0"/>
          <w:sz w:val="28"/>
          <w:szCs w:val="28"/>
          <w:lang w:eastAsia="ar-SA" w:bidi="ar-SA"/>
        </w:rPr>
        <w:t>укомплектован штатами.</w:t>
      </w:r>
      <w:r w:rsidRPr="00AC17E0">
        <w:rPr>
          <w:rFonts w:eastAsia="Times New Roman"/>
          <w:b/>
          <w:kern w:val="0"/>
          <w:sz w:val="28"/>
          <w:szCs w:val="28"/>
          <w:u w:val="single"/>
          <w:lang w:eastAsia="ar-SA" w:bidi="ar-SA"/>
        </w:rPr>
        <w:t xml:space="preserve"> </w:t>
      </w:r>
    </w:p>
    <w:p w:rsidR="00F60CC0" w:rsidRPr="00B02190" w:rsidRDefault="00B02190" w:rsidP="00B02190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Всего работают  </w:t>
      </w:r>
      <w:r w:rsidR="007163CB" w:rsidRPr="007163C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чел</w:t>
      </w:r>
      <w:r w:rsidR="009807FF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овек. Педагогический коллектив д</w:t>
      </w: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етского сада насчитывает 9</w:t>
      </w:r>
      <w:r w:rsidR="007163CB" w:rsidRPr="007163C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83968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специалистов: </w:t>
      </w:r>
      <w:r>
        <w:rPr>
          <w:rFonts w:eastAsia="Times New Roman"/>
          <w:kern w:val="0"/>
          <w:sz w:val="28"/>
          <w:szCs w:val="28"/>
          <w:lang w:eastAsia="ar-SA" w:bidi="ar-SA"/>
        </w:rPr>
        <w:t>воспитатели – 6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 xml:space="preserve">, старший 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>воспитатель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 xml:space="preserve"> – 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>1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>,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 xml:space="preserve"> музыкальный руководитель – 1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 xml:space="preserve">, педагог-психолог -1, </w:t>
      </w:r>
      <w:r w:rsidR="00583968" w:rsidRPr="00583968">
        <w:rPr>
          <w:rFonts w:eastAsia="Times New Roman"/>
          <w:kern w:val="0"/>
          <w:sz w:val="28"/>
          <w:szCs w:val="28"/>
          <w:lang w:eastAsia="ar-SA" w:bidi="ar-SA"/>
        </w:rPr>
        <w:t>инструктор по физической культуре – 1</w:t>
      </w:r>
      <w:r w:rsidR="00583968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F60CC0" w:rsidRDefault="00F60CC0" w:rsidP="007163CB">
      <w:pPr>
        <w:widowControl/>
        <w:suppressAutoHyphens w:val="0"/>
        <w:spacing w:line="240" w:lineRule="auto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</w:p>
    <w:p w:rsidR="00AD1AF9" w:rsidRPr="00AD1AF9" w:rsidRDefault="00AD1AF9" w:rsidP="000F044D">
      <w:pPr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AD1AF9">
        <w:rPr>
          <w:rFonts w:eastAsia="Times New Roman"/>
          <w:kern w:val="0"/>
          <w:sz w:val="28"/>
          <w:szCs w:val="28"/>
          <w:lang w:eastAsia="ar-SA" w:bidi="ar-SA"/>
        </w:rPr>
        <w:t xml:space="preserve">Показателем профессионализма педагогов является участие их в конкурсах различного уровня и методических мероприятиях района. </w:t>
      </w:r>
    </w:p>
    <w:p w:rsidR="008973C9" w:rsidRPr="00EE05F3" w:rsidRDefault="00317DD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1679AA" w:rsidRPr="001679A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Вывод: </w:t>
      </w:r>
      <w:r>
        <w:rPr>
          <w:rFonts w:eastAsia="Times New Roman"/>
          <w:kern w:val="0"/>
          <w:sz w:val="28"/>
          <w:szCs w:val="28"/>
          <w:lang w:eastAsia="ru-RU" w:bidi="ar-SA"/>
        </w:rPr>
        <w:t>А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>нализ педагогического состава ДОУ позволяет сделать выводы о том,</w:t>
      </w:r>
      <w:r w:rsidR="00D811E2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>что</w:t>
      </w:r>
      <w:r w:rsidR="00D811E2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1679AA" w:rsidRPr="001679AA">
        <w:rPr>
          <w:rFonts w:eastAsia="Times New Roman"/>
          <w:kern w:val="0"/>
          <w:sz w:val="28"/>
          <w:szCs w:val="28"/>
          <w:lang w:eastAsia="ru-RU" w:bidi="ar-SA"/>
        </w:rPr>
        <w:t xml:space="preserve">педагогический коллектив </w:t>
      </w:r>
      <w:r w:rsidR="00A258FC">
        <w:rPr>
          <w:rFonts w:eastAsia="Times New Roman"/>
          <w:kern w:val="0"/>
          <w:sz w:val="28"/>
          <w:szCs w:val="28"/>
          <w:lang w:eastAsia="ru-RU" w:bidi="ar-SA"/>
        </w:rPr>
        <w:t xml:space="preserve">квалифицированный, имеет высокий уровень педагогической культуры, перспективный. В ДОУ </w:t>
      </w:r>
      <w:r w:rsidR="006047F6">
        <w:rPr>
          <w:rFonts w:eastAsia="Times New Roman"/>
          <w:kern w:val="0"/>
          <w:sz w:val="28"/>
          <w:szCs w:val="28"/>
          <w:lang w:eastAsia="ru-RU" w:bidi="ar-SA"/>
        </w:rPr>
        <w:t xml:space="preserve">созданы условия для профессионального развития педагогов.  </w:t>
      </w:r>
      <w:r w:rsidR="006047F6" w:rsidRPr="007163C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679AA" w:rsidRPr="001679AA" w:rsidRDefault="001679AA" w:rsidP="001679AA">
      <w:pPr>
        <w:widowControl/>
        <w:suppressAutoHyphens w:val="0"/>
        <w:spacing w:line="240" w:lineRule="auto"/>
        <w:ind w:left="4" w:right="20" w:firstLine="35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DA678A" w:rsidRDefault="00DA678A" w:rsidP="00DA678A">
      <w:pPr>
        <w:widowControl/>
        <w:suppressAutoHyphens w:val="0"/>
        <w:spacing w:line="240" w:lineRule="auto"/>
        <w:ind w:right="-39"/>
        <w:jc w:val="center"/>
        <w:rPr>
          <w:rFonts w:eastAsia="Arial"/>
          <w:b/>
          <w:bCs/>
          <w:kern w:val="0"/>
          <w:sz w:val="28"/>
          <w:szCs w:val="28"/>
          <w:lang w:eastAsia="ru-RU" w:bidi="ar-SA"/>
        </w:rPr>
      </w:pPr>
      <w:r w:rsidRPr="00DA678A">
        <w:rPr>
          <w:rFonts w:eastAsia="Arial"/>
          <w:b/>
          <w:bCs/>
          <w:kern w:val="0"/>
          <w:sz w:val="28"/>
          <w:szCs w:val="28"/>
          <w:lang w:eastAsia="ru-RU" w:bidi="ar-SA"/>
        </w:rPr>
        <w:t>VI. Оценка учебно-методического и библиотечно-информационного обеспечения</w:t>
      </w:r>
    </w:p>
    <w:p w:rsidR="005A302F" w:rsidRDefault="005A302F" w:rsidP="00DA678A">
      <w:pPr>
        <w:widowControl/>
        <w:suppressAutoHyphens w:val="0"/>
        <w:spacing w:line="240" w:lineRule="auto"/>
        <w:ind w:right="-39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AC178B" w:rsidRDefault="00474C7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317DD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д</w:t>
      </w:r>
      <w:r w:rsidR="005A302F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етском саду</w:t>
      </w:r>
      <w:r w:rsidR="005A302F" w:rsidRPr="00474C79">
        <w:rPr>
          <w:rFonts w:eastAsia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5A302F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5E7EB5" w:rsidRPr="00B25579" w:rsidRDefault="00AC178B" w:rsidP="000F044D">
      <w:pPr>
        <w:widowControl/>
        <w:suppressAutoHyphens w:val="0"/>
        <w:spacing w:line="240" w:lineRule="auto"/>
        <w:ind w:left="120" w:right="1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749E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</w:t>
      </w:r>
      <w:r w:rsidR="005E7EB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 Методическое обеспечение способствует развитию творческого потенциала педагогов, качественному росту</w:t>
      </w:r>
      <w:r w:rsidR="00B255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E7EB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профессионального мастерства</w:t>
      </w:r>
      <w:r w:rsidR="00B255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  <w:r w:rsidR="00B25579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В методическом кабинете созданы условия для возможности организации совм</w:t>
      </w:r>
      <w:r w:rsidR="00653074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естной деятельности педагогов. </w:t>
      </w:r>
    </w:p>
    <w:p w:rsidR="00461F33" w:rsidRPr="00474C79" w:rsidRDefault="00474C79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    </w:t>
      </w:r>
      <w:r w:rsidR="00B404CE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823D27" w:rsidRPr="005A302F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Выводы:</w:t>
      </w:r>
      <w:r w:rsidR="00317DD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чебн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о-методический комплекс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в ДОУ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не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доста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точно</w:t>
      </w:r>
      <w:r w:rsidR="00823D27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05D75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укомплектован, согласно образовательной программе</w:t>
      </w:r>
      <w:r w:rsidR="00461F33" w:rsidRPr="00474C79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.</w:t>
      </w:r>
      <w:r w:rsidR="005B57C7" w:rsidRPr="005B57C7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5B57C7" w:rsidRPr="005A302F">
        <w:rPr>
          <w:rFonts w:eastAsia="Times New Roman"/>
          <w:kern w:val="0"/>
          <w:sz w:val="28"/>
          <w:szCs w:val="28"/>
          <w:lang w:eastAsia="ru-RU" w:bidi="ar-SA"/>
        </w:rPr>
        <w:t>Информационное обеспечение ДОУ требует пополнения</w:t>
      </w:r>
      <w:r w:rsidR="00B05D75">
        <w:rPr>
          <w:rFonts w:eastAsia="Times New Roman"/>
          <w:kern w:val="0"/>
          <w:sz w:val="28"/>
          <w:szCs w:val="28"/>
          <w:lang w:eastAsia="ru-RU" w:bidi="ar-SA"/>
        </w:rPr>
        <w:t>.</w:t>
      </w:r>
    </w:p>
    <w:p w:rsidR="005A302F" w:rsidRPr="005A302F" w:rsidRDefault="00AC178B" w:rsidP="000F044D">
      <w:pPr>
        <w:widowControl/>
        <w:suppressAutoHyphens w:val="0"/>
        <w:spacing w:line="240" w:lineRule="auto"/>
        <w:ind w:right="100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4"/>
          <w:szCs w:val="24"/>
          <w:lang w:eastAsia="ru-RU" w:bidi="ar-SA"/>
        </w:rPr>
        <w:t xml:space="preserve"> </w:t>
      </w:r>
    </w:p>
    <w:p w:rsidR="00FB2974" w:rsidRPr="00FB2974" w:rsidRDefault="00823D27" w:rsidP="00FB2974">
      <w:pPr>
        <w:ind w:right="-39"/>
        <w:jc w:val="center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17DD9">
        <w:rPr>
          <w:rFonts w:eastAsia="Arial"/>
          <w:b/>
          <w:bCs/>
          <w:kern w:val="0"/>
          <w:sz w:val="28"/>
          <w:szCs w:val="28"/>
          <w:lang w:eastAsia="ru-RU" w:bidi="ar-SA"/>
        </w:rPr>
        <w:t>VII.</w:t>
      </w:r>
      <w:r w:rsidR="00FB2974" w:rsidRPr="00FB2974">
        <w:rPr>
          <w:rFonts w:eastAsia="Arial"/>
          <w:b/>
          <w:bCs/>
          <w:kern w:val="0"/>
          <w:sz w:val="28"/>
          <w:szCs w:val="28"/>
          <w:lang w:eastAsia="ru-RU" w:bidi="ar-SA"/>
        </w:rPr>
        <w:t>Оценка</w:t>
      </w:r>
      <w:proofErr w:type="spellEnd"/>
      <w:r w:rsidR="00FB2974" w:rsidRPr="00FB2974">
        <w:rPr>
          <w:rFonts w:eastAsia="Arial"/>
          <w:b/>
          <w:bCs/>
          <w:kern w:val="0"/>
          <w:sz w:val="28"/>
          <w:szCs w:val="28"/>
          <w:lang w:eastAsia="ru-RU" w:bidi="ar-SA"/>
        </w:rPr>
        <w:t xml:space="preserve"> материально-технической базы</w:t>
      </w:r>
    </w:p>
    <w:p w:rsidR="00FB2974" w:rsidRPr="00FB2974" w:rsidRDefault="0022746E" w:rsidP="00FB2974">
      <w:pPr>
        <w:widowControl/>
        <w:suppressAutoHyphens w:val="0"/>
        <w:spacing w:line="240" w:lineRule="auto"/>
        <w:ind w:left="4" w:right="20" w:firstLine="356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  <w:r>
        <w:rPr>
          <w:rFonts w:eastAsiaTheme="minorEastAsia"/>
          <w:kern w:val="0"/>
          <w:sz w:val="28"/>
          <w:szCs w:val="28"/>
          <w:lang w:eastAsia="ru-RU" w:bidi="ar-SA"/>
        </w:rPr>
        <w:t xml:space="preserve"> 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Детский сад располагается в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 приспособленном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одноэтажном здании, с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1992</w:t>
      </w:r>
      <w:r w:rsidRPr="008A1E26">
        <w:rPr>
          <w:rFonts w:eastAsia="Times New Roman"/>
          <w:color w:val="FF0000"/>
          <w:kern w:val="0"/>
          <w:sz w:val="28"/>
          <w:szCs w:val="28"/>
          <w:lang w:eastAsia="ar-SA" w:bidi="ar-SA"/>
        </w:rPr>
        <w:t xml:space="preserve"> </w:t>
      </w:r>
      <w:r w:rsidR="008B2D26">
        <w:rPr>
          <w:rFonts w:eastAsia="Times New Roman"/>
          <w:kern w:val="0"/>
          <w:sz w:val="28"/>
          <w:szCs w:val="28"/>
          <w:lang w:eastAsia="ar-SA" w:bidi="ar-SA"/>
        </w:rPr>
        <w:t xml:space="preserve">году. </w:t>
      </w:r>
      <w:r w:rsidR="008B2D26" w:rsidRPr="00EE05F3">
        <w:rPr>
          <w:rFonts w:eastAsia="Times New Roman"/>
          <w:kern w:val="0"/>
          <w:sz w:val="28"/>
          <w:szCs w:val="28"/>
          <w:lang w:eastAsia="ru-RU" w:bidi="ar-SA"/>
        </w:rPr>
        <w:t>Здание детского сада светлое, имеется отопление, водопровод, канализация, сантехническое оборудование в удовлетворительном состоянии.</w:t>
      </w:r>
      <w:r w:rsidR="008B2D26" w:rsidRPr="00EE05F3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Территория детского сада имеет 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 частичное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ограждение 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В детском саду </w:t>
      </w:r>
      <w:r w:rsidR="0022746E">
        <w:rPr>
          <w:rFonts w:eastAsia="Times New Roman"/>
          <w:bCs/>
          <w:i/>
          <w:iCs/>
          <w:kern w:val="0"/>
          <w:sz w:val="28"/>
          <w:szCs w:val="28"/>
          <w:lang w:eastAsia="ar-SA" w:bidi="ar-SA"/>
        </w:rPr>
        <w:t>4 групповых помещения</w:t>
      </w:r>
      <w:r w:rsidRPr="008A1E26">
        <w:rPr>
          <w:rFonts w:eastAsia="Times New Roman"/>
          <w:bCs/>
          <w:iCs/>
          <w:kern w:val="0"/>
          <w:sz w:val="28"/>
          <w:szCs w:val="28"/>
          <w:lang w:eastAsia="ar-SA" w:bidi="ar-SA"/>
        </w:rPr>
        <w:t xml:space="preserve">.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В состав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 xml:space="preserve"> 2 групповых помещений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входят, игровая, спальня,  т</w:t>
      </w:r>
      <w:r>
        <w:rPr>
          <w:rFonts w:eastAsia="Times New Roman"/>
          <w:kern w:val="0"/>
          <w:sz w:val="28"/>
          <w:szCs w:val="28"/>
          <w:lang w:eastAsia="ar-SA" w:bidi="ar-SA"/>
        </w:rPr>
        <w:t>уалетная комната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>, а 2 группы без отдельных спальных помещений.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ascii="Calibri" w:eastAsia="Times New Roman" w:hAnsi="Calibri" w:cs="Calibri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Материально-те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>хническая и развивающая среда МК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ДОУ детский сад</w:t>
      </w:r>
      <w:r w:rsidR="0022746E">
        <w:rPr>
          <w:rFonts w:eastAsia="Times New Roman"/>
          <w:kern w:val="0"/>
          <w:sz w:val="28"/>
          <w:szCs w:val="28"/>
          <w:lang w:eastAsia="ar-SA" w:bidi="ar-SA"/>
        </w:rPr>
        <w:t>№7 «Березка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» соответствует всем санитарно-гигиеническим требованиям. </w:t>
      </w:r>
    </w:p>
    <w:p w:rsidR="00103CC0" w:rsidRPr="008A1E26" w:rsidRDefault="00103CC0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8A1E26">
        <w:rPr>
          <w:rFonts w:eastAsia="Times New Roman"/>
          <w:kern w:val="0"/>
          <w:sz w:val="28"/>
          <w:szCs w:val="28"/>
          <w:lang w:eastAsia="ar-SA" w:bidi="ar-SA"/>
        </w:rPr>
        <w:lastRenderedPageBreak/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Pr="008A1E26">
        <w:rPr>
          <w:rFonts w:eastAsia="Times New Roman"/>
          <w:kern w:val="0"/>
          <w:sz w:val="28"/>
          <w:szCs w:val="28"/>
          <w:lang w:eastAsia="ar-SA" w:bidi="ar-SA"/>
        </w:rPr>
        <w:t>Познавательное и социально-личностное развитие ребенка осуществляется в следующих помещениях: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i/>
          <w:kern w:val="0"/>
          <w:sz w:val="28"/>
          <w:szCs w:val="28"/>
          <w:lang w:eastAsia="ar-SA" w:bidi="ar-SA"/>
        </w:rPr>
        <w:t xml:space="preserve">  </w:t>
      </w:r>
      <w:r w:rsidR="00103CC0" w:rsidRPr="00090386">
        <w:rPr>
          <w:rFonts w:eastAsia="Times New Roman"/>
          <w:i/>
          <w:kern w:val="0"/>
          <w:sz w:val="28"/>
          <w:szCs w:val="28"/>
          <w:lang w:eastAsia="ar-SA" w:bidi="ar-SA"/>
        </w:rPr>
        <w:t>Групповые комнаты.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Художественно-эстетическое направление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работы  проходи</w:t>
      </w:r>
      <w:r w:rsidR="00103CC0">
        <w:rPr>
          <w:rFonts w:eastAsia="Times New Roman"/>
          <w:kern w:val="0"/>
          <w:sz w:val="28"/>
          <w:szCs w:val="28"/>
          <w:lang w:eastAsia="ar-SA" w:bidi="ar-SA"/>
        </w:rPr>
        <w:t xml:space="preserve">т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музыкальном зале</w:t>
      </w:r>
      <w:r w:rsidR="00103CC0">
        <w:rPr>
          <w:rFonts w:eastAsia="Times New Roman"/>
          <w:kern w:val="0"/>
          <w:sz w:val="28"/>
          <w:szCs w:val="28"/>
          <w:lang w:eastAsia="ar-SA" w:bidi="ar-SA"/>
        </w:rPr>
        <w:t xml:space="preserve"> и группах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.</w:t>
      </w:r>
    </w:p>
    <w:p w:rsidR="00103CC0" w:rsidRPr="008A1E26" w:rsidRDefault="00E161EE" w:rsidP="000F044D">
      <w:pPr>
        <w:widowControl/>
        <w:autoSpaceDE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Двигательная деятельность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осуществляется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музыкальном з</w:t>
      </w:r>
      <w:r w:rsidR="0070338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але</w:t>
      </w:r>
      <w:r w:rsidR="00703380">
        <w:rPr>
          <w:rFonts w:eastAsia="Times New Roman"/>
          <w:kern w:val="0"/>
          <w:sz w:val="28"/>
          <w:szCs w:val="28"/>
          <w:lang w:eastAsia="ar-SA" w:bidi="ar-SA"/>
        </w:rPr>
        <w:t xml:space="preserve"> и на </w:t>
      </w:r>
      <w:r w:rsidR="0070338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спортивной площадке</w:t>
      </w:r>
      <w:r w:rsidR="00703380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территории детского сада.</w:t>
      </w:r>
    </w:p>
    <w:p w:rsidR="00703380" w:rsidRDefault="00E161EE" w:rsidP="000F044D">
      <w:pPr>
        <w:widowControl/>
        <w:spacing w:line="240" w:lineRule="auto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  <w:r w:rsidR="00103CC0" w:rsidRPr="008A2135">
        <w:rPr>
          <w:rFonts w:eastAsia="Times New Roman"/>
          <w:kern w:val="0"/>
          <w:sz w:val="28"/>
          <w:szCs w:val="28"/>
          <w:lang w:eastAsia="ar-SA" w:bidi="ar-SA"/>
        </w:rPr>
        <w:t>Программно-методическое обеспечение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педагогов осуществляется в </w:t>
      </w:r>
      <w:r w:rsidR="00103CC0" w:rsidRPr="008A2135">
        <w:rPr>
          <w:rFonts w:eastAsia="Times New Roman"/>
          <w:i/>
          <w:kern w:val="0"/>
          <w:sz w:val="28"/>
          <w:szCs w:val="28"/>
          <w:lang w:eastAsia="ar-SA" w:bidi="ar-SA"/>
        </w:rPr>
        <w:t>методическом кабинете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, где имеется н</w:t>
      </w:r>
      <w:r w:rsidR="00090386">
        <w:rPr>
          <w:rFonts w:eastAsia="Times New Roman"/>
          <w:kern w:val="0"/>
          <w:sz w:val="28"/>
          <w:szCs w:val="28"/>
          <w:lang w:eastAsia="ar-SA" w:bidi="ar-SA"/>
        </w:rPr>
        <w:t>еобходимая литература</w:t>
      </w:r>
      <w:r w:rsidR="00103CC0" w:rsidRPr="008A1E26">
        <w:rPr>
          <w:rFonts w:eastAsia="Times New Roman"/>
          <w:kern w:val="0"/>
          <w:sz w:val="28"/>
          <w:szCs w:val="28"/>
          <w:lang w:eastAsia="ar-SA" w:bidi="ar-SA"/>
        </w:rPr>
        <w:t>, наглядные пособия по всем направлениям деятельности детского сада.</w:t>
      </w:r>
      <w:r w:rsidR="004428AB" w:rsidRPr="008A1E26">
        <w:rPr>
          <w:rFonts w:eastAsia="Times New Roman"/>
          <w:kern w:val="0"/>
          <w:sz w:val="28"/>
          <w:szCs w:val="28"/>
          <w:lang w:eastAsia="ar-SA" w:bidi="ar-SA"/>
        </w:rPr>
        <w:t xml:space="preserve">  </w:t>
      </w:r>
    </w:p>
    <w:p w:rsidR="004428AB" w:rsidRPr="008A2135" w:rsidRDefault="008A2135" w:rsidP="000F044D">
      <w:pPr>
        <w:widowControl/>
        <w:suppressAutoHyphens w:val="0"/>
        <w:spacing w:line="240" w:lineRule="auto"/>
        <w:jc w:val="both"/>
        <w:rPr>
          <w:rFonts w:eastAsia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4"/>
          <w:szCs w:val="24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4"/>
          <w:szCs w:val="24"/>
          <w:lang w:eastAsia="ru-RU" w:bidi="ar-SA"/>
        </w:rPr>
        <w:t xml:space="preserve">  </w:t>
      </w:r>
      <w:r w:rsidRPr="008A2135">
        <w:rPr>
          <w:rFonts w:eastAsia="Times New Roman"/>
          <w:kern w:val="0"/>
          <w:sz w:val="28"/>
          <w:szCs w:val="28"/>
          <w:lang w:eastAsia="ru-RU" w:bidi="ar-SA"/>
        </w:rPr>
        <w:t>В ДОУ также функционируют</w:t>
      </w:r>
      <w:r w:rsidR="00703380" w:rsidRPr="008A2135">
        <w:rPr>
          <w:rFonts w:eastAsia="Times New Roman"/>
          <w:kern w:val="0"/>
          <w:sz w:val="28"/>
          <w:szCs w:val="28"/>
          <w:lang w:eastAsia="ru-RU" w:bidi="ar-SA"/>
        </w:rPr>
        <w:t xml:space="preserve">: </w:t>
      </w:r>
      <w:r w:rsidR="00703380" w:rsidRPr="008A2135">
        <w:rPr>
          <w:rFonts w:eastAsia="Times New Roman"/>
          <w:i/>
          <w:kern w:val="0"/>
          <w:sz w:val="28"/>
          <w:szCs w:val="28"/>
          <w:lang w:eastAsia="ru-RU" w:bidi="ar-SA"/>
        </w:rPr>
        <w:t>кабинет</w:t>
      </w:r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ы заведующего, </w:t>
      </w:r>
      <w:proofErr w:type="spellStart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ст.воспитателя</w:t>
      </w:r>
      <w:proofErr w:type="spell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восп</w:t>
      </w:r>
      <w:proofErr w:type="spell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. </w:t>
      </w:r>
      <w:proofErr w:type="spellStart"/>
      <w:proofErr w:type="gramStart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осет</w:t>
      </w:r>
      <w:proofErr w:type="spell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.</w:t>
      </w:r>
      <w:proofErr w:type="gramEnd"/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яз.</w:t>
      </w:r>
      <w:r w:rsidR="00703380" w:rsidRPr="008A2135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, пищеблок, прачечная, медицинский кабинет </w:t>
      </w:r>
      <w:r w:rsidR="0022746E">
        <w:rPr>
          <w:rFonts w:eastAsia="Times New Roman"/>
          <w:i/>
          <w:kern w:val="0"/>
          <w:sz w:val="28"/>
          <w:szCs w:val="28"/>
          <w:lang w:eastAsia="ru-RU" w:bidi="ar-SA"/>
        </w:rPr>
        <w:t>.</w:t>
      </w:r>
      <w:r w:rsidRPr="008A2135">
        <w:rPr>
          <w:rFonts w:eastAsia="Times New Roman"/>
          <w:i/>
          <w:kern w:val="0"/>
          <w:sz w:val="28"/>
          <w:szCs w:val="28"/>
          <w:lang w:eastAsia="ru-RU" w:bidi="ar-SA"/>
        </w:rPr>
        <w:t>.</w:t>
      </w:r>
    </w:p>
    <w:p w:rsidR="004428AB" w:rsidRPr="008A1E26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0E2D5B">
        <w:rPr>
          <w:rFonts w:eastAsia="Calibri"/>
          <w:kern w:val="0"/>
          <w:sz w:val="28"/>
          <w:szCs w:val="22"/>
          <w:lang w:eastAsia="en-US" w:bidi="ar-SA"/>
        </w:rPr>
        <w:t xml:space="preserve">В ДОУ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 xml:space="preserve">имеется план эвакуации людей при пожаре, инструкции, определяющие действия персонала по обеспечению быстрой эвакуации. </w:t>
      </w:r>
    </w:p>
    <w:p w:rsidR="004428AB" w:rsidRPr="008A1E26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 xml:space="preserve">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EE05F3" w:rsidRPr="00442B6F" w:rsidRDefault="00E161EE" w:rsidP="00E161EE">
      <w:pPr>
        <w:widowControl/>
        <w:suppressAutoHyphens w:val="0"/>
        <w:spacing w:line="240" w:lineRule="auto"/>
        <w:jc w:val="both"/>
        <w:rPr>
          <w:rFonts w:eastAsia="Calibri"/>
          <w:kern w:val="0"/>
          <w:sz w:val="28"/>
          <w:szCs w:val="22"/>
          <w:lang w:eastAsia="en-US" w:bidi="ar-SA"/>
        </w:rPr>
      </w:pPr>
      <w:r>
        <w:rPr>
          <w:rFonts w:eastAsia="Calibri"/>
          <w:kern w:val="0"/>
          <w:sz w:val="28"/>
          <w:szCs w:val="22"/>
          <w:lang w:eastAsia="en-US" w:bidi="ar-SA"/>
        </w:rPr>
        <w:t xml:space="preserve">      </w:t>
      </w:r>
      <w:r w:rsidR="00B404CE">
        <w:rPr>
          <w:rFonts w:eastAsia="Calibri"/>
          <w:kern w:val="0"/>
          <w:sz w:val="28"/>
          <w:szCs w:val="22"/>
          <w:lang w:eastAsia="en-US" w:bidi="ar-SA"/>
        </w:rPr>
        <w:t xml:space="preserve">  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 xml:space="preserve">В 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>ДОУ проводится работа по обеспечению анти</w:t>
      </w:r>
      <w:r w:rsidR="002C11EB">
        <w:rPr>
          <w:rFonts w:eastAsia="Calibri"/>
          <w:kern w:val="0"/>
          <w:sz w:val="28"/>
          <w:szCs w:val="22"/>
          <w:lang w:eastAsia="en-US" w:bidi="ar-SA"/>
        </w:rPr>
        <w:t>террористической безопасности: р</w:t>
      </w:r>
      <w:r w:rsidR="004428AB" w:rsidRPr="008A1E26">
        <w:rPr>
          <w:rFonts w:eastAsia="Calibri"/>
          <w:kern w:val="0"/>
          <w:sz w:val="28"/>
          <w:szCs w:val="22"/>
          <w:lang w:eastAsia="en-US" w:bidi="ar-SA"/>
        </w:rPr>
        <w:t>азработан Паспорт ант</w:t>
      </w:r>
      <w:r w:rsidR="000E2D5B">
        <w:rPr>
          <w:rFonts w:eastAsia="Calibri"/>
          <w:kern w:val="0"/>
          <w:sz w:val="28"/>
          <w:szCs w:val="22"/>
          <w:lang w:eastAsia="en-US" w:bidi="ar-SA"/>
        </w:rPr>
        <w:t>итеррористической защищенности.</w:t>
      </w:r>
    </w:p>
    <w:p w:rsidR="00442B6F" w:rsidRDefault="00B404CE" w:rsidP="000F044D">
      <w:pPr>
        <w:widowControl/>
        <w:suppressAutoHyphens w:val="0"/>
        <w:spacing w:line="240" w:lineRule="auto"/>
        <w:ind w:firstLine="375"/>
        <w:jc w:val="both"/>
        <w:rPr>
          <w:rFonts w:eastAsia="Times New Roman"/>
          <w:kern w:val="0"/>
          <w:sz w:val="24"/>
          <w:szCs w:val="24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8B2D26" w:rsidRPr="008B2D26">
        <w:rPr>
          <w:rFonts w:eastAsia="Times New Roman"/>
          <w:kern w:val="0"/>
          <w:sz w:val="28"/>
          <w:szCs w:val="28"/>
          <w:lang w:eastAsia="ru-RU" w:bidi="ar-SA"/>
        </w:rPr>
        <w:t>В дошкольном учреждении</w:t>
      </w:r>
      <w:r w:rsidR="008B2D26"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ведется систематически работа по созданию предметно-развивающей среды.</w:t>
      </w:r>
      <w:r w:rsidR="008B2D26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8B2D26" w:rsidRPr="008B2D26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Р</w:t>
      </w:r>
      <w:r w:rsidR="00F95358" w:rsidRPr="00FB297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азвивающая</w:t>
      </w:r>
      <w:r w:rsidR="008B2D26" w:rsidRPr="008B2D26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="00F95358" w:rsidRPr="00FB297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 xml:space="preserve"> предметно</w:t>
      </w:r>
      <w:proofErr w:type="gramEnd"/>
      <w:r w:rsidR="00F95358" w:rsidRPr="00FB2974">
        <w:rPr>
          <w:rFonts w:eastAsia="Times New Roman"/>
          <w:bCs/>
          <w:iCs/>
          <w:kern w:val="0"/>
          <w:sz w:val="28"/>
          <w:szCs w:val="28"/>
          <w:lang w:eastAsia="ru-RU" w:bidi="ar-SA"/>
        </w:rPr>
        <w:t>-пространственная среда</w:t>
      </w:r>
      <w:r w:rsidR="008B2D26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F95358" w:rsidRPr="00FB2974">
        <w:rPr>
          <w:rFonts w:eastAsia="Times New Roman"/>
          <w:kern w:val="0"/>
          <w:sz w:val="28"/>
          <w:szCs w:val="28"/>
          <w:lang w:eastAsia="ru-RU" w:bidi="ar-SA"/>
        </w:rPr>
        <w:t>оборудована с учёто</w:t>
      </w:r>
      <w:r w:rsidR="001658D9">
        <w:rPr>
          <w:rFonts w:eastAsia="Times New Roman"/>
          <w:kern w:val="0"/>
          <w:sz w:val="28"/>
          <w:szCs w:val="28"/>
          <w:lang w:eastAsia="ru-RU" w:bidi="ar-SA"/>
        </w:rPr>
        <w:t xml:space="preserve">м возрастных особенностей детей, охраны и укрепления их здоровья, учета особенностей и коррекции недостатков их развития и принципов ФГОС ДО. </w:t>
      </w:r>
      <w:r w:rsidR="00FD7355" w:rsidRPr="00FB2974">
        <w:rPr>
          <w:rFonts w:eastAsia="Times New Roman"/>
          <w:kern w:val="0"/>
          <w:sz w:val="28"/>
          <w:szCs w:val="28"/>
          <w:lang w:eastAsia="ru-RU" w:bidi="ar-SA"/>
        </w:rPr>
        <w:t>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  <w:r w:rsidR="008A2135" w:rsidRPr="008A2135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</w:p>
    <w:p w:rsidR="008A2135" w:rsidRDefault="00442B6F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442B6F">
        <w:rPr>
          <w:rFonts w:eastAsia="Times New Roman"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8A2135" w:rsidRPr="00EE05F3">
        <w:rPr>
          <w:rFonts w:eastAsia="Times New Roman"/>
          <w:kern w:val="0"/>
          <w:sz w:val="28"/>
          <w:szCs w:val="28"/>
          <w:lang w:eastAsia="ru-RU" w:bidi="ar-SA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840DDD" w:rsidRPr="00EE05F3" w:rsidRDefault="00840DDD" w:rsidP="000F044D">
      <w:pPr>
        <w:widowControl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     </w:t>
      </w:r>
      <w:r w:rsidR="00B404CE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  </w:t>
      </w:r>
      <w:r w:rsidRPr="00EE05F3">
        <w:rPr>
          <w:rFonts w:eastAsia="Times New Roman"/>
          <w:bCs/>
          <w:kern w:val="0"/>
          <w:sz w:val="28"/>
          <w:szCs w:val="28"/>
          <w:lang w:eastAsia="ru-RU" w:bidi="ar-SA"/>
        </w:rPr>
        <w:t>Организованная в ДОУ предметно-развивающая среда</w:t>
      </w:r>
      <w:r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FB2974" w:rsidRPr="00FB2974" w:rsidRDefault="00B404CE" w:rsidP="000F044D">
      <w:pPr>
        <w:widowControl/>
        <w:suppressAutoHyphens w:val="0"/>
        <w:spacing w:line="240" w:lineRule="auto"/>
        <w:ind w:left="8"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 w:rsidR="00442B6F" w:rsidRPr="00EE05F3">
        <w:rPr>
          <w:rFonts w:eastAsia="Times New Roman"/>
          <w:kern w:val="0"/>
          <w:sz w:val="28"/>
          <w:szCs w:val="28"/>
          <w:lang w:eastAsia="ru-RU" w:bidi="ar-SA"/>
        </w:rPr>
        <w:t>Детский сад оснащен</w:t>
      </w:r>
      <w:r w:rsidR="000E2D5B">
        <w:rPr>
          <w:rFonts w:eastAsia="Times New Roman"/>
          <w:kern w:val="0"/>
          <w:sz w:val="28"/>
          <w:szCs w:val="28"/>
          <w:lang w:eastAsia="ru-RU" w:bidi="ar-SA"/>
        </w:rPr>
        <w:t xml:space="preserve"> 2</w:t>
      </w:r>
      <w:r w:rsidR="00442B6F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442B6F" w:rsidRPr="00EE05F3">
        <w:rPr>
          <w:rFonts w:eastAsia="Times New Roman"/>
          <w:kern w:val="0"/>
          <w:sz w:val="28"/>
          <w:szCs w:val="28"/>
          <w:lang w:eastAsia="ru-RU" w:bidi="ar-SA"/>
        </w:rPr>
        <w:t>компьютерам</w:t>
      </w:r>
      <w:r w:rsidR="00442B6F">
        <w:rPr>
          <w:rFonts w:eastAsia="Times New Roman"/>
          <w:kern w:val="0"/>
          <w:sz w:val="28"/>
          <w:szCs w:val="28"/>
          <w:lang w:eastAsia="ru-RU" w:bidi="ar-SA"/>
        </w:rPr>
        <w:t>и, которые</w:t>
      </w:r>
      <w:r w:rsidR="00442B6F" w:rsidRPr="00EE05F3">
        <w:rPr>
          <w:rFonts w:eastAsia="Times New Roman"/>
          <w:kern w:val="0"/>
          <w:sz w:val="28"/>
          <w:szCs w:val="28"/>
          <w:lang w:eastAsia="ru-RU" w:bidi="ar-SA"/>
        </w:rPr>
        <w:t xml:space="preserve"> имеют доступ к сети интернет.</w:t>
      </w:r>
    </w:p>
    <w:p w:rsidR="00BF160B" w:rsidRPr="00340E0D" w:rsidRDefault="00BF160B" w:rsidP="000F044D">
      <w:pPr>
        <w:widowControl/>
        <w:suppressAutoHyphens w:val="0"/>
        <w:spacing w:line="240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/>
          <w:b/>
          <w:bCs/>
          <w:kern w:val="0"/>
          <w:sz w:val="28"/>
          <w:szCs w:val="28"/>
          <w:lang w:eastAsia="ru-RU" w:bidi="ar-SA"/>
        </w:rPr>
        <w:lastRenderedPageBreak/>
        <w:t xml:space="preserve">      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="00FB2974" w:rsidRPr="00FB297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Вывод:</w:t>
      </w:r>
      <w:r w:rsidRPr="00BF160B">
        <w:rPr>
          <w:rFonts w:eastAsia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40E0D">
        <w:rPr>
          <w:rFonts w:eastAsia="Times New Roman"/>
          <w:color w:val="000000"/>
          <w:kern w:val="0"/>
          <w:sz w:val="28"/>
          <w:szCs w:val="28"/>
          <w:lang w:eastAsia="ru-RU" w:bidi="ar-SA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A302F" w:rsidRDefault="00FB2974" w:rsidP="000E2D5B">
      <w:pPr>
        <w:widowControl/>
        <w:suppressAutoHyphens w:val="0"/>
        <w:spacing w:line="240" w:lineRule="auto"/>
        <w:ind w:left="8" w:firstLine="36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FB2974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B404CE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 </w:t>
      </w:r>
      <w:r w:rsidRPr="00FB2974">
        <w:rPr>
          <w:rFonts w:eastAsia="Times New Roman"/>
          <w:kern w:val="0"/>
          <w:sz w:val="28"/>
          <w:szCs w:val="28"/>
          <w:lang w:eastAsia="ru-RU" w:bidi="ar-SA"/>
        </w:rPr>
        <w:t>Для</w:t>
      </w:r>
      <w:r w:rsidR="00C45C1A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FB2974">
        <w:rPr>
          <w:rFonts w:eastAsia="Times New Roman"/>
          <w:kern w:val="0"/>
          <w:sz w:val="28"/>
          <w:szCs w:val="28"/>
          <w:lang w:eastAsia="ru-RU" w:bidi="ar-SA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 w:rsidR="00442B6F">
        <w:rPr>
          <w:rFonts w:eastAsia="Times New Roman"/>
          <w:kern w:val="0"/>
          <w:sz w:val="24"/>
          <w:szCs w:val="24"/>
          <w:lang w:eastAsia="ru-RU" w:bidi="ar-SA"/>
        </w:rPr>
        <w:t xml:space="preserve"> </w:t>
      </w:r>
    </w:p>
    <w:p w:rsidR="005B5066" w:rsidRDefault="005B5066" w:rsidP="005A302F">
      <w:pPr>
        <w:widowControl/>
        <w:tabs>
          <w:tab w:val="left" w:pos="348"/>
        </w:tabs>
        <w:suppressAutoHyphens w:val="0"/>
        <w:spacing w:line="240" w:lineRule="auto"/>
        <w:ind w:left="120" w:right="100" w:firstLine="58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5B5066" w:rsidRPr="005A302F" w:rsidRDefault="005B5066" w:rsidP="005A302F">
      <w:pPr>
        <w:widowControl/>
        <w:tabs>
          <w:tab w:val="left" w:pos="348"/>
        </w:tabs>
        <w:suppressAutoHyphens w:val="0"/>
        <w:spacing w:line="240" w:lineRule="auto"/>
        <w:ind w:left="120" w:right="100" w:firstLine="58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sectPr w:rsidR="005B5066" w:rsidRPr="005A302F" w:rsidSect="00C223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-77"/>
        </w:tabs>
        <w:ind w:left="1069" w:hanging="360"/>
      </w:pPr>
      <w:rPr>
        <w:rFonts w:ascii="Wingdings" w:hAnsi="Wingdings" w:cs="Wingdings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5CFD"/>
    <w:multiLevelType w:val="hybridMultilevel"/>
    <w:tmpl w:val="457E7AD2"/>
    <w:lvl w:ilvl="0" w:tplc="4E7C3F28">
      <w:start w:val="1"/>
      <w:numFmt w:val="bullet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5" w15:restartNumberingAfterBreak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2C45B8"/>
    <w:multiLevelType w:val="hybridMultilevel"/>
    <w:tmpl w:val="25966AC8"/>
    <w:lvl w:ilvl="0" w:tplc="EF9CBEF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293A"/>
    <w:multiLevelType w:val="hybridMultilevel"/>
    <w:tmpl w:val="FB62A81E"/>
    <w:lvl w:ilvl="0" w:tplc="8F4E1214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D2"/>
    <w:rsid w:val="00034D4B"/>
    <w:rsid w:val="000362F8"/>
    <w:rsid w:val="00042D5E"/>
    <w:rsid w:val="00054353"/>
    <w:rsid w:val="0008156D"/>
    <w:rsid w:val="00090386"/>
    <w:rsid w:val="00091D47"/>
    <w:rsid w:val="00097435"/>
    <w:rsid w:val="000E2D5B"/>
    <w:rsid w:val="000F044D"/>
    <w:rsid w:val="000F2131"/>
    <w:rsid w:val="00103CC0"/>
    <w:rsid w:val="00156727"/>
    <w:rsid w:val="00161E14"/>
    <w:rsid w:val="001658D9"/>
    <w:rsid w:val="001679AA"/>
    <w:rsid w:val="001718FA"/>
    <w:rsid w:val="001822F1"/>
    <w:rsid w:val="00197530"/>
    <w:rsid w:val="001A68EC"/>
    <w:rsid w:val="001E3697"/>
    <w:rsid w:val="0022746E"/>
    <w:rsid w:val="002C11EB"/>
    <w:rsid w:val="002C201B"/>
    <w:rsid w:val="002C531F"/>
    <w:rsid w:val="003034D3"/>
    <w:rsid w:val="00317DD9"/>
    <w:rsid w:val="0033309E"/>
    <w:rsid w:val="00340E0D"/>
    <w:rsid w:val="00360A4F"/>
    <w:rsid w:val="0037393A"/>
    <w:rsid w:val="003D453F"/>
    <w:rsid w:val="0042327B"/>
    <w:rsid w:val="004235D9"/>
    <w:rsid w:val="004428AB"/>
    <w:rsid w:val="00442B6F"/>
    <w:rsid w:val="00461F33"/>
    <w:rsid w:val="00474C79"/>
    <w:rsid w:val="00492FDD"/>
    <w:rsid w:val="004B69F2"/>
    <w:rsid w:val="004E4F4E"/>
    <w:rsid w:val="00502AF0"/>
    <w:rsid w:val="00512504"/>
    <w:rsid w:val="00512616"/>
    <w:rsid w:val="00543190"/>
    <w:rsid w:val="00557273"/>
    <w:rsid w:val="00583968"/>
    <w:rsid w:val="005A302F"/>
    <w:rsid w:val="005B5066"/>
    <w:rsid w:val="005B57C7"/>
    <w:rsid w:val="005C3A1C"/>
    <w:rsid w:val="005E7EB5"/>
    <w:rsid w:val="006047F6"/>
    <w:rsid w:val="00615482"/>
    <w:rsid w:val="00653074"/>
    <w:rsid w:val="006567D1"/>
    <w:rsid w:val="00671F23"/>
    <w:rsid w:val="0067593F"/>
    <w:rsid w:val="00686DE1"/>
    <w:rsid w:val="006C6C19"/>
    <w:rsid w:val="00703380"/>
    <w:rsid w:val="00711758"/>
    <w:rsid w:val="007163CB"/>
    <w:rsid w:val="007369E0"/>
    <w:rsid w:val="0075419D"/>
    <w:rsid w:val="00797E54"/>
    <w:rsid w:val="007C2210"/>
    <w:rsid w:val="007F004F"/>
    <w:rsid w:val="00807957"/>
    <w:rsid w:val="00823D27"/>
    <w:rsid w:val="008402FF"/>
    <w:rsid w:val="00840DDD"/>
    <w:rsid w:val="00856774"/>
    <w:rsid w:val="008777ED"/>
    <w:rsid w:val="008973C9"/>
    <w:rsid w:val="008A2135"/>
    <w:rsid w:val="008A3B9D"/>
    <w:rsid w:val="008B2D26"/>
    <w:rsid w:val="008D6630"/>
    <w:rsid w:val="00904562"/>
    <w:rsid w:val="009200AD"/>
    <w:rsid w:val="00944928"/>
    <w:rsid w:val="00962667"/>
    <w:rsid w:val="009749EB"/>
    <w:rsid w:val="009807FF"/>
    <w:rsid w:val="009F0888"/>
    <w:rsid w:val="009F4DED"/>
    <w:rsid w:val="009F5C62"/>
    <w:rsid w:val="00A258FC"/>
    <w:rsid w:val="00A5295D"/>
    <w:rsid w:val="00A60689"/>
    <w:rsid w:val="00A82878"/>
    <w:rsid w:val="00AB6691"/>
    <w:rsid w:val="00AC0276"/>
    <w:rsid w:val="00AC178B"/>
    <w:rsid w:val="00AC3F82"/>
    <w:rsid w:val="00AD137D"/>
    <w:rsid w:val="00AD1AF9"/>
    <w:rsid w:val="00AD67F1"/>
    <w:rsid w:val="00AE1FC7"/>
    <w:rsid w:val="00B02190"/>
    <w:rsid w:val="00B05D75"/>
    <w:rsid w:val="00B067AE"/>
    <w:rsid w:val="00B234D2"/>
    <w:rsid w:val="00B25579"/>
    <w:rsid w:val="00B404CE"/>
    <w:rsid w:val="00B4425B"/>
    <w:rsid w:val="00B6091F"/>
    <w:rsid w:val="00B61454"/>
    <w:rsid w:val="00B72D33"/>
    <w:rsid w:val="00B95868"/>
    <w:rsid w:val="00BA6E89"/>
    <w:rsid w:val="00BB6CF8"/>
    <w:rsid w:val="00BE733D"/>
    <w:rsid w:val="00BF160B"/>
    <w:rsid w:val="00C2231B"/>
    <w:rsid w:val="00C33B0F"/>
    <w:rsid w:val="00C36FE5"/>
    <w:rsid w:val="00C45C1A"/>
    <w:rsid w:val="00C4701D"/>
    <w:rsid w:val="00C85E80"/>
    <w:rsid w:val="00CA72E5"/>
    <w:rsid w:val="00CB709A"/>
    <w:rsid w:val="00CD4E79"/>
    <w:rsid w:val="00CE65A0"/>
    <w:rsid w:val="00CF6F03"/>
    <w:rsid w:val="00D027BD"/>
    <w:rsid w:val="00D42970"/>
    <w:rsid w:val="00D5513B"/>
    <w:rsid w:val="00D811E2"/>
    <w:rsid w:val="00D8374C"/>
    <w:rsid w:val="00DA678A"/>
    <w:rsid w:val="00DE77FB"/>
    <w:rsid w:val="00E161EE"/>
    <w:rsid w:val="00E242FF"/>
    <w:rsid w:val="00E62B05"/>
    <w:rsid w:val="00E86A0C"/>
    <w:rsid w:val="00ED46AF"/>
    <w:rsid w:val="00EE05F3"/>
    <w:rsid w:val="00EE292F"/>
    <w:rsid w:val="00F002D1"/>
    <w:rsid w:val="00F01AAC"/>
    <w:rsid w:val="00F025EC"/>
    <w:rsid w:val="00F47A63"/>
    <w:rsid w:val="00F60CC0"/>
    <w:rsid w:val="00F61820"/>
    <w:rsid w:val="00F61D38"/>
    <w:rsid w:val="00F751B7"/>
    <w:rsid w:val="00F91271"/>
    <w:rsid w:val="00F95358"/>
    <w:rsid w:val="00FB2974"/>
    <w:rsid w:val="00FD7355"/>
    <w:rsid w:val="00FE22BE"/>
    <w:rsid w:val="00FE3FCC"/>
    <w:rsid w:val="00FF1EB2"/>
    <w:rsid w:val="00FF4E5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A7A6-813E-499F-9A5D-9475C476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D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E5D"/>
    <w:rPr>
      <w:b/>
      <w:bCs/>
    </w:rPr>
  </w:style>
  <w:style w:type="paragraph" w:customStyle="1" w:styleId="a4">
    <w:name w:val="Содержимое таблицы"/>
    <w:basedOn w:val="a"/>
    <w:rsid w:val="00FF4E5D"/>
    <w:pPr>
      <w:suppressLineNumbers/>
    </w:pPr>
  </w:style>
  <w:style w:type="paragraph" w:styleId="a5">
    <w:name w:val="List Paragraph"/>
    <w:basedOn w:val="a"/>
    <w:uiPriority w:val="34"/>
    <w:qFormat/>
    <w:rsid w:val="001E3697"/>
    <w:pPr>
      <w:ind w:left="720"/>
      <w:contextualSpacing/>
    </w:pPr>
    <w:rPr>
      <w:rFonts w:cs="Mangal"/>
      <w:szCs w:val="18"/>
    </w:rPr>
  </w:style>
  <w:style w:type="table" w:styleId="a6">
    <w:name w:val="Table Grid"/>
    <w:basedOn w:val="a1"/>
    <w:uiPriority w:val="59"/>
    <w:rsid w:val="001E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261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1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Textbody">
    <w:name w:val="Text body"/>
    <w:basedOn w:val="a"/>
    <w:rsid w:val="00ED46AF"/>
    <w:pPr>
      <w:autoSpaceDN w:val="0"/>
      <w:spacing w:after="12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6"/>
    <w:uiPriority w:val="59"/>
    <w:rsid w:val="0084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E3FCC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FE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Соловушка</dc:creator>
  <cp:lastModifiedBy>Индира Цагараева</cp:lastModifiedBy>
  <cp:revision>16</cp:revision>
  <cp:lastPrinted>2019-10-11T10:02:00Z</cp:lastPrinted>
  <dcterms:created xsi:type="dcterms:W3CDTF">2018-06-28T06:00:00Z</dcterms:created>
  <dcterms:modified xsi:type="dcterms:W3CDTF">2021-03-09T10:29:00Z</dcterms:modified>
</cp:coreProperties>
</file>